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5B" w:rsidRPr="00406950" w:rsidRDefault="0042045B" w:rsidP="0042045B">
      <w:pPr>
        <w:jc w:val="center"/>
        <w:rPr>
          <w:b/>
          <w:sz w:val="28"/>
          <w:szCs w:val="28"/>
        </w:rPr>
      </w:pPr>
      <w:r w:rsidRPr="00406950">
        <w:rPr>
          <w:b/>
          <w:sz w:val="28"/>
          <w:szCs w:val="28"/>
        </w:rPr>
        <w:t>РОССИЙСКАЯ ФЕДЕРАЦИЯ</w:t>
      </w:r>
    </w:p>
    <w:p w:rsidR="0042045B" w:rsidRPr="00406950" w:rsidRDefault="0042045B" w:rsidP="0042045B">
      <w:pPr>
        <w:jc w:val="center"/>
        <w:rPr>
          <w:b/>
          <w:sz w:val="28"/>
          <w:szCs w:val="28"/>
        </w:rPr>
      </w:pPr>
      <w:r w:rsidRPr="00406950">
        <w:rPr>
          <w:b/>
          <w:sz w:val="28"/>
          <w:szCs w:val="28"/>
        </w:rPr>
        <w:t>ИРКУТСКАЯ ОБЛАСТЬ</w:t>
      </w:r>
    </w:p>
    <w:p w:rsidR="0042045B" w:rsidRPr="00406950" w:rsidRDefault="0042045B" w:rsidP="0042045B">
      <w:pPr>
        <w:jc w:val="center"/>
        <w:rPr>
          <w:b/>
          <w:sz w:val="28"/>
          <w:szCs w:val="28"/>
        </w:rPr>
      </w:pPr>
      <w:r w:rsidRPr="00406950">
        <w:rPr>
          <w:b/>
          <w:sz w:val="28"/>
          <w:szCs w:val="28"/>
        </w:rPr>
        <w:t>ФИНАНСОВОЕ УПРАВЛЕНИЕ</w:t>
      </w:r>
    </w:p>
    <w:p w:rsidR="0042045B" w:rsidRPr="00406950" w:rsidRDefault="0042045B" w:rsidP="0042045B">
      <w:pPr>
        <w:jc w:val="center"/>
        <w:rPr>
          <w:b/>
          <w:sz w:val="28"/>
          <w:szCs w:val="28"/>
        </w:rPr>
      </w:pPr>
      <w:r w:rsidRPr="00406950">
        <w:rPr>
          <w:b/>
          <w:sz w:val="28"/>
          <w:szCs w:val="28"/>
        </w:rPr>
        <w:t>М О «КАЧУГСКИЙ РАЙОН»</w:t>
      </w:r>
    </w:p>
    <w:p w:rsidR="0042045B" w:rsidRPr="00AE0C47" w:rsidRDefault="0042045B" w:rsidP="0042045B">
      <w:pPr>
        <w:jc w:val="center"/>
        <w:rPr>
          <w:b/>
          <w:sz w:val="32"/>
          <w:szCs w:val="32"/>
        </w:rPr>
      </w:pPr>
    </w:p>
    <w:p w:rsidR="0042045B" w:rsidRPr="002C7662" w:rsidRDefault="0042045B" w:rsidP="0042045B">
      <w:pPr>
        <w:rPr>
          <w:b/>
          <w:sz w:val="18"/>
          <w:szCs w:val="18"/>
        </w:rPr>
      </w:pPr>
    </w:p>
    <w:p w:rsidR="0042045B" w:rsidRDefault="0042045B" w:rsidP="0042045B">
      <w:pPr>
        <w:jc w:val="center"/>
        <w:rPr>
          <w:sz w:val="32"/>
          <w:szCs w:val="32"/>
        </w:rPr>
      </w:pPr>
      <w:r>
        <w:rPr>
          <w:sz w:val="32"/>
          <w:szCs w:val="32"/>
        </w:rPr>
        <w:t xml:space="preserve">     </w:t>
      </w:r>
      <w:proofErr w:type="gramStart"/>
      <w:r w:rsidRPr="002C7662">
        <w:rPr>
          <w:sz w:val="32"/>
          <w:szCs w:val="32"/>
        </w:rPr>
        <w:t>П</w:t>
      </w:r>
      <w:proofErr w:type="gramEnd"/>
      <w:r>
        <w:rPr>
          <w:sz w:val="32"/>
          <w:szCs w:val="32"/>
        </w:rPr>
        <w:t xml:space="preserve"> </w:t>
      </w:r>
      <w:r w:rsidRPr="002C7662">
        <w:rPr>
          <w:sz w:val="32"/>
          <w:szCs w:val="32"/>
        </w:rPr>
        <w:t>Р</w:t>
      </w:r>
      <w:r>
        <w:rPr>
          <w:sz w:val="32"/>
          <w:szCs w:val="32"/>
        </w:rPr>
        <w:t xml:space="preserve"> </w:t>
      </w:r>
      <w:r w:rsidRPr="002C7662">
        <w:rPr>
          <w:sz w:val="32"/>
          <w:szCs w:val="32"/>
        </w:rPr>
        <w:t>И</w:t>
      </w:r>
      <w:r>
        <w:rPr>
          <w:sz w:val="32"/>
          <w:szCs w:val="32"/>
        </w:rPr>
        <w:t xml:space="preserve"> </w:t>
      </w:r>
      <w:r w:rsidRPr="002C7662">
        <w:rPr>
          <w:sz w:val="32"/>
          <w:szCs w:val="32"/>
        </w:rPr>
        <w:t>К</w:t>
      </w:r>
      <w:r>
        <w:rPr>
          <w:sz w:val="32"/>
          <w:szCs w:val="32"/>
        </w:rPr>
        <w:t xml:space="preserve"> </w:t>
      </w:r>
      <w:r w:rsidRPr="002C7662">
        <w:rPr>
          <w:sz w:val="32"/>
          <w:szCs w:val="32"/>
        </w:rPr>
        <w:t>А</w:t>
      </w:r>
      <w:r>
        <w:rPr>
          <w:sz w:val="32"/>
          <w:szCs w:val="32"/>
        </w:rPr>
        <w:t xml:space="preserve"> </w:t>
      </w:r>
      <w:r w:rsidRPr="002C7662">
        <w:rPr>
          <w:sz w:val="32"/>
          <w:szCs w:val="32"/>
        </w:rPr>
        <w:t>З</w:t>
      </w:r>
    </w:p>
    <w:p w:rsidR="0042045B" w:rsidRDefault="0042045B" w:rsidP="0042045B">
      <w:pPr>
        <w:jc w:val="center"/>
        <w:rPr>
          <w:sz w:val="32"/>
          <w:szCs w:val="32"/>
        </w:rPr>
      </w:pPr>
    </w:p>
    <w:p w:rsidR="0042045B" w:rsidRDefault="0042045B" w:rsidP="0042045B">
      <w:pPr>
        <w:rPr>
          <w:sz w:val="28"/>
          <w:szCs w:val="28"/>
        </w:rPr>
      </w:pPr>
      <w:r>
        <w:rPr>
          <w:sz w:val="32"/>
          <w:szCs w:val="32"/>
        </w:rPr>
        <w:t xml:space="preserve">      </w:t>
      </w:r>
      <w:r>
        <w:rPr>
          <w:sz w:val="28"/>
          <w:szCs w:val="28"/>
        </w:rPr>
        <w:t>от 11.11.2015 г.                                                                    № _</w:t>
      </w:r>
      <w:r w:rsidRPr="00243411">
        <w:rPr>
          <w:sz w:val="28"/>
          <w:szCs w:val="28"/>
          <w:u w:val="single"/>
        </w:rPr>
        <w:t>04-22/1</w:t>
      </w:r>
    </w:p>
    <w:p w:rsidR="0042045B" w:rsidRDefault="0042045B" w:rsidP="0042045B">
      <w:pPr>
        <w:rPr>
          <w:sz w:val="28"/>
          <w:szCs w:val="28"/>
        </w:rPr>
      </w:pPr>
    </w:p>
    <w:p w:rsidR="0042045B" w:rsidRDefault="0042045B" w:rsidP="0042045B">
      <w:pPr>
        <w:pStyle w:val="a5"/>
        <w:shd w:val="clear" w:color="auto" w:fill="auto"/>
        <w:tabs>
          <w:tab w:val="left" w:pos="1124"/>
        </w:tabs>
        <w:spacing w:before="0" w:after="0" w:line="235" w:lineRule="exact"/>
        <w:ind w:left="20"/>
      </w:pPr>
      <w:r>
        <w:t>О</w:t>
      </w:r>
      <w:r>
        <w:tab/>
        <w:t>правилах обработки</w:t>
      </w:r>
    </w:p>
    <w:p w:rsidR="0042045B" w:rsidRDefault="0042045B" w:rsidP="0042045B">
      <w:pPr>
        <w:pStyle w:val="a5"/>
        <w:shd w:val="clear" w:color="auto" w:fill="auto"/>
        <w:spacing w:before="0" w:after="351" w:line="235" w:lineRule="exact"/>
        <w:ind w:left="20"/>
      </w:pPr>
      <w:r>
        <w:t>персональных данных</w:t>
      </w:r>
    </w:p>
    <w:p w:rsidR="0042045B" w:rsidRDefault="0042045B" w:rsidP="0042045B">
      <w:pPr>
        <w:rPr>
          <w:sz w:val="28"/>
          <w:szCs w:val="28"/>
        </w:rPr>
      </w:pPr>
    </w:p>
    <w:p w:rsidR="0042045B" w:rsidRDefault="0042045B" w:rsidP="0042045B"/>
    <w:p w:rsidR="0042045B" w:rsidRDefault="0042045B" w:rsidP="0042045B">
      <w:pPr>
        <w:ind w:firstLine="708"/>
        <w:jc w:val="both"/>
        <w:rPr>
          <w:sz w:val="28"/>
          <w:szCs w:val="28"/>
        </w:rPr>
      </w:pPr>
      <w:proofErr w:type="gramStart"/>
      <w:r>
        <w:rPr>
          <w:sz w:val="28"/>
          <w:szCs w:val="28"/>
        </w:rPr>
        <w:t>В соответствии с Федеральными законами</w:t>
      </w:r>
      <w:r w:rsidRPr="00394FA1">
        <w:rPr>
          <w:sz w:val="28"/>
          <w:szCs w:val="28"/>
        </w:rPr>
        <w:t xml:space="preserve"> </w:t>
      </w:r>
      <w:r>
        <w:rPr>
          <w:sz w:val="28"/>
          <w:szCs w:val="28"/>
        </w:rPr>
        <w:t>от 02.03.2007г. № 25-ФЗ «О муниципальной службе в Российской Федерации», от 27 июля 2006 года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принятых в соответствии с ним нормативными правовыми актами, операторами, являющимися</w:t>
      </w:r>
      <w:proofErr w:type="gramEnd"/>
      <w:r>
        <w:rPr>
          <w:sz w:val="28"/>
          <w:szCs w:val="28"/>
        </w:rPr>
        <w:t xml:space="preserve"> государственными и </w:t>
      </w:r>
      <w:r w:rsidRPr="00A72FD7">
        <w:rPr>
          <w:sz w:val="28"/>
          <w:szCs w:val="28"/>
        </w:rPr>
        <w:t>муниципа</w:t>
      </w:r>
      <w:r>
        <w:rPr>
          <w:sz w:val="28"/>
          <w:szCs w:val="28"/>
        </w:rPr>
        <w:t>ль</w:t>
      </w:r>
      <w:r w:rsidRPr="00A72FD7">
        <w:rPr>
          <w:sz w:val="28"/>
          <w:szCs w:val="28"/>
        </w:rPr>
        <w:t>ными органами»,  распоряжением Правительства Иркутской области от 13 июня 2012 года  285-рп «Об отдельных ме</w:t>
      </w:r>
      <w:r>
        <w:rPr>
          <w:sz w:val="28"/>
          <w:szCs w:val="28"/>
        </w:rPr>
        <w:t xml:space="preserve">рах, направленных на реализацию постановления Правительства Российской Федерации от 21 марта 2012 года № 211»,  руководствуясь  статьей 5   пунктом 5.3  </w:t>
      </w:r>
      <w:r w:rsidRPr="00B02C36">
        <w:rPr>
          <w:sz w:val="28"/>
          <w:szCs w:val="28"/>
        </w:rPr>
        <w:t xml:space="preserve">Положения  о </w:t>
      </w:r>
      <w:r>
        <w:rPr>
          <w:sz w:val="28"/>
          <w:szCs w:val="28"/>
        </w:rPr>
        <w:t>ф</w:t>
      </w:r>
      <w:r w:rsidRPr="00B02C36">
        <w:rPr>
          <w:sz w:val="28"/>
          <w:szCs w:val="28"/>
        </w:rPr>
        <w:t>инансовом управлении</w:t>
      </w:r>
      <w:r>
        <w:rPr>
          <w:sz w:val="28"/>
          <w:szCs w:val="28"/>
        </w:rPr>
        <w:t xml:space="preserve"> МО «Качугский район» </w:t>
      </w:r>
    </w:p>
    <w:p w:rsidR="0042045B" w:rsidRDefault="0042045B" w:rsidP="0042045B">
      <w:pPr>
        <w:ind w:firstLine="708"/>
        <w:jc w:val="both"/>
        <w:rPr>
          <w:sz w:val="28"/>
          <w:szCs w:val="28"/>
        </w:rPr>
      </w:pPr>
    </w:p>
    <w:p w:rsidR="0042045B" w:rsidRDefault="0042045B" w:rsidP="0042045B">
      <w:pPr>
        <w:spacing w:line="360" w:lineRule="auto"/>
        <w:ind w:firstLine="708"/>
        <w:jc w:val="both"/>
        <w:rPr>
          <w:sz w:val="28"/>
          <w:szCs w:val="28"/>
        </w:rPr>
      </w:pPr>
      <w:proofErr w:type="gramStart"/>
      <w:r w:rsidRPr="00AE0C47">
        <w:rPr>
          <w:sz w:val="28"/>
          <w:szCs w:val="28"/>
        </w:rPr>
        <w:t>П</w:t>
      </w:r>
      <w:proofErr w:type="gramEnd"/>
      <w:r w:rsidRPr="00AE0C47">
        <w:rPr>
          <w:sz w:val="28"/>
          <w:szCs w:val="28"/>
        </w:rPr>
        <w:t xml:space="preserve"> Р И К А З Ы В А Ю:</w:t>
      </w:r>
    </w:p>
    <w:p w:rsidR="0042045B" w:rsidRDefault="0042045B" w:rsidP="0042045B">
      <w:pPr>
        <w:spacing w:line="360" w:lineRule="auto"/>
        <w:ind w:firstLine="708"/>
        <w:jc w:val="both"/>
        <w:rPr>
          <w:sz w:val="28"/>
          <w:szCs w:val="28"/>
        </w:rPr>
      </w:pPr>
    </w:p>
    <w:p w:rsidR="0042045B" w:rsidRPr="0007118E" w:rsidRDefault="0042045B" w:rsidP="0042045B">
      <w:pPr>
        <w:pStyle w:val="a5"/>
        <w:numPr>
          <w:ilvl w:val="0"/>
          <w:numId w:val="1"/>
        </w:numPr>
        <w:shd w:val="clear" w:color="auto" w:fill="auto"/>
        <w:tabs>
          <w:tab w:val="left" w:pos="1407"/>
        </w:tabs>
        <w:spacing w:before="0" w:after="0" w:line="322" w:lineRule="exact"/>
        <w:ind w:left="20" w:right="20" w:firstLine="720"/>
        <w:jc w:val="both"/>
        <w:rPr>
          <w:sz w:val="28"/>
          <w:szCs w:val="28"/>
        </w:rPr>
      </w:pPr>
      <w:proofErr w:type="gramStart"/>
      <w:r w:rsidRPr="0007118E">
        <w:rPr>
          <w:sz w:val="28"/>
          <w:szCs w:val="28"/>
        </w:rPr>
        <w:t xml:space="preserve">Утвердить Правила обработки персональных данных, устанавливающие </w:t>
      </w:r>
      <w:r>
        <w:rPr>
          <w:sz w:val="28"/>
          <w:szCs w:val="28"/>
        </w:rPr>
        <w:t xml:space="preserve"> </w:t>
      </w:r>
      <w:r w:rsidRPr="0007118E">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финансов</w:t>
      </w:r>
      <w:r>
        <w:rPr>
          <w:sz w:val="28"/>
          <w:szCs w:val="28"/>
        </w:rPr>
        <w:t>ом управлении МО</w:t>
      </w:r>
      <w:proofErr w:type="gramEnd"/>
      <w:r>
        <w:rPr>
          <w:sz w:val="28"/>
          <w:szCs w:val="28"/>
        </w:rPr>
        <w:t xml:space="preserve"> «Качугский район» </w:t>
      </w:r>
      <w:proofErr w:type="gramStart"/>
      <w:r>
        <w:rPr>
          <w:sz w:val="28"/>
          <w:szCs w:val="28"/>
        </w:rPr>
        <w:t xml:space="preserve">( </w:t>
      </w:r>
      <w:proofErr w:type="gramEnd"/>
      <w:r>
        <w:rPr>
          <w:sz w:val="28"/>
          <w:szCs w:val="28"/>
        </w:rPr>
        <w:t>Приложение №1 прилагается</w:t>
      </w:r>
      <w:r w:rsidRPr="0007118E">
        <w:rPr>
          <w:sz w:val="28"/>
          <w:szCs w:val="28"/>
        </w:rPr>
        <w:t>).</w:t>
      </w:r>
    </w:p>
    <w:p w:rsidR="0042045B" w:rsidRPr="0007118E" w:rsidRDefault="0042045B" w:rsidP="0042045B">
      <w:pPr>
        <w:pStyle w:val="a5"/>
        <w:numPr>
          <w:ilvl w:val="0"/>
          <w:numId w:val="1"/>
        </w:numPr>
        <w:shd w:val="clear" w:color="auto" w:fill="auto"/>
        <w:tabs>
          <w:tab w:val="left" w:pos="1407"/>
        </w:tabs>
        <w:spacing w:before="0" w:after="0" w:line="322" w:lineRule="exact"/>
        <w:ind w:left="20" w:right="20" w:firstLine="700"/>
        <w:jc w:val="both"/>
        <w:rPr>
          <w:sz w:val="28"/>
          <w:szCs w:val="28"/>
        </w:rPr>
      </w:pPr>
      <w:r w:rsidRPr="0007118E">
        <w:rPr>
          <w:sz w:val="28"/>
          <w:szCs w:val="28"/>
        </w:rPr>
        <w:t xml:space="preserve">Утвердить Правила рассмотрения запросов субъектов персональных данных или их представителей </w:t>
      </w:r>
      <w:r>
        <w:rPr>
          <w:sz w:val="28"/>
          <w:szCs w:val="28"/>
        </w:rPr>
        <w:t xml:space="preserve"> на доступ к его персональным данным </w:t>
      </w:r>
      <w:r w:rsidRPr="0007118E">
        <w:rPr>
          <w:sz w:val="28"/>
          <w:szCs w:val="28"/>
        </w:rPr>
        <w:t>в  финансов</w:t>
      </w:r>
      <w:r>
        <w:rPr>
          <w:sz w:val="28"/>
          <w:szCs w:val="28"/>
        </w:rPr>
        <w:t xml:space="preserve">ом управлении МО «Качугский район» </w:t>
      </w:r>
      <w:proofErr w:type="gramStart"/>
      <w:r>
        <w:rPr>
          <w:sz w:val="28"/>
          <w:szCs w:val="28"/>
        </w:rPr>
        <w:t xml:space="preserve">( </w:t>
      </w:r>
      <w:proofErr w:type="gramEnd"/>
      <w:r>
        <w:rPr>
          <w:sz w:val="28"/>
          <w:szCs w:val="28"/>
        </w:rPr>
        <w:t>Приложение №2 прилагается</w:t>
      </w:r>
      <w:r w:rsidRPr="0007118E">
        <w:rPr>
          <w:sz w:val="28"/>
          <w:szCs w:val="28"/>
        </w:rPr>
        <w:t xml:space="preserve">).                                                                           </w:t>
      </w:r>
    </w:p>
    <w:p w:rsidR="0042045B" w:rsidRDefault="0042045B" w:rsidP="0042045B">
      <w:pPr>
        <w:pStyle w:val="a5"/>
        <w:numPr>
          <w:ilvl w:val="0"/>
          <w:numId w:val="1"/>
        </w:numPr>
        <w:shd w:val="clear" w:color="auto" w:fill="auto"/>
        <w:tabs>
          <w:tab w:val="left" w:pos="1047"/>
        </w:tabs>
        <w:spacing w:before="0" w:after="0" w:line="240" w:lineRule="auto"/>
        <w:jc w:val="both"/>
        <w:outlineLvl w:val="0"/>
        <w:rPr>
          <w:sz w:val="28"/>
          <w:szCs w:val="28"/>
        </w:rPr>
      </w:pPr>
      <w:proofErr w:type="gramStart"/>
      <w:r w:rsidRPr="0007118E">
        <w:rPr>
          <w:sz w:val="28"/>
          <w:szCs w:val="28"/>
        </w:rPr>
        <w:t xml:space="preserve">Утвердить Правила осуществления внутреннего контроля соответствия обработки персональных данных требованиям к защите персональных данных, </w:t>
      </w:r>
      <w:r w:rsidRPr="0007118E">
        <w:rPr>
          <w:sz w:val="28"/>
          <w:szCs w:val="28"/>
        </w:rPr>
        <w:lastRenderedPageBreak/>
        <w:t xml:space="preserve">установленным Федеральным законом «О персональных данных», принятыми в соответствии с ним нормативными правовыми актами и локальными актами </w:t>
      </w:r>
      <w:r>
        <w:rPr>
          <w:sz w:val="28"/>
          <w:szCs w:val="28"/>
        </w:rPr>
        <w:t>в</w:t>
      </w:r>
      <w:r w:rsidRPr="0007118E">
        <w:rPr>
          <w:sz w:val="28"/>
          <w:szCs w:val="28"/>
        </w:rPr>
        <w:t xml:space="preserve"> финансов</w:t>
      </w:r>
      <w:r>
        <w:rPr>
          <w:sz w:val="28"/>
          <w:szCs w:val="28"/>
        </w:rPr>
        <w:t xml:space="preserve">ом управлении МО «Качугский район» </w:t>
      </w:r>
      <w:r w:rsidRPr="0007118E">
        <w:rPr>
          <w:sz w:val="28"/>
          <w:szCs w:val="28"/>
        </w:rPr>
        <w:t>(</w:t>
      </w:r>
      <w:r>
        <w:rPr>
          <w:sz w:val="28"/>
          <w:szCs w:val="28"/>
        </w:rPr>
        <w:t>Приложение №3 прилагается</w:t>
      </w:r>
      <w:r w:rsidRPr="0007118E">
        <w:rPr>
          <w:sz w:val="28"/>
          <w:szCs w:val="28"/>
        </w:rPr>
        <w:t>).                                                                                                                                      4.</w:t>
      </w:r>
      <w:proofErr w:type="gramEnd"/>
      <w:r w:rsidRPr="0007118E">
        <w:rPr>
          <w:sz w:val="28"/>
          <w:szCs w:val="28"/>
        </w:rPr>
        <w:t xml:space="preserve">  Утвердить Правила работы с обезличенными данными в  финансов</w:t>
      </w:r>
      <w:r>
        <w:rPr>
          <w:sz w:val="28"/>
          <w:szCs w:val="28"/>
        </w:rPr>
        <w:t xml:space="preserve">ом управлении МО «Качугский район» </w:t>
      </w:r>
      <w:r w:rsidRPr="0007118E">
        <w:rPr>
          <w:sz w:val="28"/>
          <w:szCs w:val="28"/>
        </w:rPr>
        <w:t>(</w:t>
      </w:r>
      <w:r>
        <w:rPr>
          <w:sz w:val="28"/>
          <w:szCs w:val="28"/>
        </w:rPr>
        <w:t>Приложение №4 прилагается).</w:t>
      </w:r>
      <w:r w:rsidRPr="0007118E">
        <w:rPr>
          <w:sz w:val="28"/>
          <w:szCs w:val="28"/>
        </w:rPr>
        <w:t xml:space="preserve">                                               5. Утвердить Перечень информационных систем персональных данных </w:t>
      </w:r>
      <w:r>
        <w:rPr>
          <w:sz w:val="28"/>
          <w:szCs w:val="28"/>
        </w:rPr>
        <w:t xml:space="preserve">             </w:t>
      </w:r>
      <w:r w:rsidRPr="0007118E">
        <w:rPr>
          <w:sz w:val="28"/>
          <w:szCs w:val="28"/>
        </w:rPr>
        <w:t>(</w:t>
      </w:r>
      <w:r>
        <w:rPr>
          <w:sz w:val="28"/>
          <w:szCs w:val="28"/>
        </w:rPr>
        <w:t>Приложение №5 прилагается</w:t>
      </w:r>
      <w:r w:rsidRPr="0007118E">
        <w:rPr>
          <w:sz w:val="28"/>
          <w:szCs w:val="28"/>
        </w:rPr>
        <w:t xml:space="preserve">).                                                                             </w:t>
      </w:r>
      <w:r>
        <w:rPr>
          <w:sz w:val="28"/>
          <w:szCs w:val="28"/>
        </w:rPr>
        <w:t xml:space="preserve">                                         </w:t>
      </w:r>
      <w:r w:rsidRPr="0007118E">
        <w:rPr>
          <w:sz w:val="28"/>
          <w:szCs w:val="28"/>
        </w:rPr>
        <w:t xml:space="preserve"> 6. Утвердить Перечень персональных данных, обрабатываемых в</w:t>
      </w:r>
      <w:r>
        <w:rPr>
          <w:sz w:val="28"/>
          <w:szCs w:val="28"/>
        </w:rPr>
        <w:t xml:space="preserve"> </w:t>
      </w:r>
      <w:r w:rsidRPr="0007118E">
        <w:rPr>
          <w:sz w:val="28"/>
          <w:szCs w:val="28"/>
        </w:rPr>
        <w:t>финансов</w:t>
      </w:r>
      <w:r>
        <w:rPr>
          <w:sz w:val="28"/>
          <w:szCs w:val="28"/>
        </w:rPr>
        <w:t>ом управлении МО «Качугский район»</w:t>
      </w:r>
      <w:r w:rsidRPr="0007118E">
        <w:rPr>
          <w:sz w:val="28"/>
          <w:szCs w:val="28"/>
        </w:rPr>
        <w:t xml:space="preserve"> (</w:t>
      </w:r>
      <w:r>
        <w:rPr>
          <w:sz w:val="28"/>
          <w:szCs w:val="28"/>
        </w:rPr>
        <w:t xml:space="preserve">Приложение №6 прилагается).                               </w:t>
      </w:r>
      <w:r w:rsidRPr="0007118E">
        <w:rPr>
          <w:sz w:val="28"/>
          <w:szCs w:val="28"/>
        </w:rPr>
        <w:t xml:space="preserve">                     7. Утвердить Перечень должностей служащих  финансов</w:t>
      </w:r>
      <w:r>
        <w:rPr>
          <w:sz w:val="28"/>
          <w:szCs w:val="28"/>
        </w:rPr>
        <w:t>ого управления МО «Качугский район»</w:t>
      </w:r>
      <w:r w:rsidRPr="0007118E">
        <w:rPr>
          <w:sz w:val="28"/>
          <w:szCs w:val="28"/>
        </w:rPr>
        <w:t xml:space="preserve">  ответственных за проведение мероприятий по обезличиванию обрабатываемых персональных данных (</w:t>
      </w:r>
      <w:r>
        <w:rPr>
          <w:sz w:val="28"/>
          <w:szCs w:val="28"/>
        </w:rPr>
        <w:t>Приложение №7 п</w:t>
      </w:r>
      <w:r w:rsidRPr="0007118E">
        <w:rPr>
          <w:sz w:val="28"/>
          <w:szCs w:val="28"/>
        </w:rPr>
        <w:t>рила</w:t>
      </w:r>
      <w:r>
        <w:rPr>
          <w:sz w:val="28"/>
          <w:szCs w:val="28"/>
        </w:rPr>
        <w:t>гается</w:t>
      </w:r>
      <w:r w:rsidRPr="0007118E">
        <w:rPr>
          <w:sz w:val="28"/>
          <w:szCs w:val="28"/>
        </w:rPr>
        <w:t xml:space="preserve">).   </w:t>
      </w:r>
      <w:r>
        <w:rPr>
          <w:sz w:val="28"/>
          <w:szCs w:val="28"/>
        </w:rPr>
        <w:t xml:space="preserve">                                              </w:t>
      </w:r>
    </w:p>
    <w:p w:rsidR="0042045B" w:rsidRDefault="0042045B" w:rsidP="0042045B">
      <w:pPr>
        <w:pStyle w:val="a5"/>
        <w:shd w:val="clear" w:color="auto" w:fill="auto"/>
        <w:tabs>
          <w:tab w:val="left" w:pos="1047"/>
        </w:tabs>
        <w:spacing w:before="0" w:after="0" w:line="240" w:lineRule="auto"/>
        <w:jc w:val="both"/>
        <w:outlineLvl w:val="0"/>
        <w:rPr>
          <w:sz w:val="28"/>
          <w:szCs w:val="28"/>
        </w:rPr>
      </w:pPr>
      <w:r>
        <w:rPr>
          <w:sz w:val="28"/>
          <w:szCs w:val="28"/>
        </w:rPr>
        <w:t xml:space="preserve">  8</w:t>
      </w:r>
      <w:r w:rsidRPr="0007118E">
        <w:rPr>
          <w:sz w:val="28"/>
          <w:szCs w:val="28"/>
        </w:rPr>
        <w:t>. Утвердить Перечень должностей служащих  финансов</w:t>
      </w:r>
      <w:r>
        <w:rPr>
          <w:sz w:val="28"/>
          <w:szCs w:val="28"/>
        </w:rPr>
        <w:t>ого управления МО «Качугский район»</w:t>
      </w:r>
      <w:r w:rsidRPr="0007118E">
        <w:rPr>
          <w:sz w:val="28"/>
          <w:szCs w:val="28"/>
        </w:rPr>
        <w:t xml:space="preserve">, замещение которых предусматривает осуществление обработки персональных </w:t>
      </w:r>
      <w:r>
        <w:rPr>
          <w:sz w:val="28"/>
          <w:szCs w:val="28"/>
        </w:rPr>
        <w:t xml:space="preserve"> </w:t>
      </w:r>
      <w:r w:rsidRPr="0007118E">
        <w:rPr>
          <w:sz w:val="28"/>
          <w:szCs w:val="28"/>
        </w:rPr>
        <w:t>данных либо осуществление доступа к персональным данным (</w:t>
      </w:r>
      <w:r>
        <w:rPr>
          <w:sz w:val="28"/>
          <w:szCs w:val="28"/>
        </w:rPr>
        <w:t>Приложение №8 прилагается).</w:t>
      </w:r>
      <w:r w:rsidRPr="0007118E">
        <w:rPr>
          <w:sz w:val="28"/>
          <w:szCs w:val="28"/>
        </w:rPr>
        <w:t xml:space="preserve">  </w:t>
      </w:r>
    </w:p>
    <w:p w:rsidR="0042045B" w:rsidRPr="00B27239" w:rsidRDefault="0042045B" w:rsidP="0042045B">
      <w:pPr>
        <w:pStyle w:val="a5"/>
        <w:shd w:val="clear" w:color="auto" w:fill="auto"/>
        <w:tabs>
          <w:tab w:val="left" w:pos="1047"/>
        </w:tabs>
        <w:spacing w:before="0" w:after="0" w:line="240" w:lineRule="auto"/>
        <w:ind w:left="23" w:right="23"/>
        <w:jc w:val="both"/>
        <w:rPr>
          <w:sz w:val="28"/>
          <w:szCs w:val="28"/>
        </w:rPr>
      </w:pPr>
      <w:r>
        <w:rPr>
          <w:sz w:val="28"/>
          <w:szCs w:val="28"/>
        </w:rPr>
        <w:t xml:space="preserve">9. </w:t>
      </w:r>
      <w:r w:rsidRPr="00B27239">
        <w:rPr>
          <w:sz w:val="28"/>
          <w:szCs w:val="28"/>
        </w:rPr>
        <w:t>Утвердить  Типовое  обязательство    о неразглашении информации, содержащей персональные данные</w:t>
      </w:r>
      <w:r>
        <w:rPr>
          <w:sz w:val="28"/>
          <w:szCs w:val="28"/>
        </w:rPr>
        <w:t>.</w:t>
      </w:r>
      <w:r w:rsidRPr="00B27239">
        <w:rPr>
          <w:sz w:val="28"/>
          <w:szCs w:val="28"/>
        </w:rPr>
        <w:t xml:space="preserve"> </w:t>
      </w:r>
      <w:r>
        <w:rPr>
          <w:sz w:val="28"/>
          <w:szCs w:val="28"/>
        </w:rPr>
        <w:t>(Приложение №9 прилагается).</w:t>
      </w:r>
      <w:r w:rsidRPr="00B27239">
        <w:rPr>
          <w:sz w:val="28"/>
          <w:szCs w:val="28"/>
        </w:rPr>
        <w:t xml:space="preserve">                                                                 </w:t>
      </w:r>
    </w:p>
    <w:p w:rsidR="0042045B" w:rsidRDefault="0042045B" w:rsidP="0042045B">
      <w:pPr>
        <w:shd w:val="clear" w:color="auto" w:fill="FFFFFF"/>
        <w:spacing w:line="240" w:lineRule="atLeast"/>
        <w:jc w:val="both"/>
        <w:rPr>
          <w:sz w:val="28"/>
          <w:szCs w:val="28"/>
        </w:rPr>
      </w:pPr>
      <w:r>
        <w:rPr>
          <w:sz w:val="28"/>
          <w:szCs w:val="28"/>
        </w:rPr>
        <w:t xml:space="preserve">10. </w:t>
      </w:r>
      <w:r>
        <w:rPr>
          <w:color w:val="000000"/>
          <w:spacing w:val="-1"/>
          <w:sz w:val="28"/>
          <w:szCs w:val="28"/>
        </w:rPr>
        <w:t xml:space="preserve">Утвердить </w:t>
      </w:r>
      <w:r w:rsidRPr="00B13F9A">
        <w:rPr>
          <w:bCs/>
          <w:color w:val="000000"/>
          <w:sz w:val="28"/>
          <w:szCs w:val="28"/>
        </w:rPr>
        <w:t xml:space="preserve">Типовое обязательство служащего </w:t>
      </w:r>
      <w:r w:rsidRPr="00695223">
        <w:rPr>
          <w:sz w:val="28"/>
          <w:szCs w:val="28"/>
        </w:rPr>
        <w:t xml:space="preserve">финансового управления МО </w:t>
      </w:r>
      <w:r w:rsidRPr="00B13F9A">
        <w:rPr>
          <w:bCs/>
          <w:color w:val="000000"/>
          <w:sz w:val="28"/>
          <w:szCs w:val="28"/>
        </w:rPr>
        <w:t xml:space="preserve">«Качугский район» </w:t>
      </w:r>
      <w:r w:rsidRPr="00B13F9A">
        <w:rPr>
          <w:bCs/>
          <w:color w:val="000000"/>
          <w:spacing w:val="-1"/>
          <w:sz w:val="28"/>
          <w:szCs w:val="28"/>
        </w:rPr>
        <w:t xml:space="preserve">непосредственно осуществляющего обработку </w:t>
      </w:r>
      <w:r w:rsidRPr="00B13F9A">
        <w:rPr>
          <w:bCs/>
          <w:color w:val="000000"/>
          <w:spacing w:val="2"/>
          <w:sz w:val="28"/>
          <w:szCs w:val="28"/>
        </w:rPr>
        <w:t xml:space="preserve">персональных данных, в случае расторжения с ним трудового договора прекратить обработку персональных данных, ставших известными ему в </w:t>
      </w:r>
      <w:r w:rsidRPr="00B13F9A">
        <w:rPr>
          <w:bCs/>
          <w:color w:val="000000"/>
          <w:sz w:val="28"/>
          <w:szCs w:val="28"/>
        </w:rPr>
        <w:t>связи с исполнением должностных обязанностей</w:t>
      </w:r>
      <w:r>
        <w:rPr>
          <w:bCs/>
          <w:color w:val="000000"/>
          <w:sz w:val="28"/>
          <w:szCs w:val="28"/>
        </w:rPr>
        <w:t xml:space="preserve">  </w:t>
      </w:r>
      <w:r w:rsidRPr="00927DC0">
        <w:rPr>
          <w:sz w:val="28"/>
          <w:szCs w:val="28"/>
        </w:rPr>
        <w:t>(</w:t>
      </w:r>
      <w:r>
        <w:rPr>
          <w:bCs/>
          <w:color w:val="000000"/>
          <w:sz w:val="28"/>
          <w:szCs w:val="28"/>
        </w:rPr>
        <w:t>Приложение</w:t>
      </w:r>
      <w:r w:rsidRPr="00927DC0">
        <w:rPr>
          <w:sz w:val="28"/>
          <w:szCs w:val="28"/>
        </w:rPr>
        <w:t xml:space="preserve"> </w:t>
      </w:r>
      <w:r>
        <w:rPr>
          <w:sz w:val="28"/>
          <w:szCs w:val="28"/>
        </w:rPr>
        <w:t xml:space="preserve">№ 10 </w:t>
      </w:r>
      <w:r w:rsidRPr="00927DC0">
        <w:rPr>
          <w:sz w:val="28"/>
          <w:szCs w:val="28"/>
        </w:rPr>
        <w:t>прилагается).</w:t>
      </w:r>
      <w:r w:rsidRPr="00695223">
        <w:rPr>
          <w:sz w:val="28"/>
          <w:szCs w:val="28"/>
        </w:rPr>
        <w:t xml:space="preserve">                                                             </w:t>
      </w:r>
    </w:p>
    <w:p w:rsidR="0042045B" w:rsidRDefault="0042045B" w:rsidP="0042045B">
      <w:pPr>
        <w:pStyle w:val="a5"/>
        <w:shd w:val="clear" w:color="auto" w:fill="auto"/>
        <w:tabs>
          <w:tab w:val="left" w:pos="1047"/>
        </w:tabs>
        <w:spacing w:before="0" w:after="0" w:line="240" w:lineRule="auto"/>
        <w:ind w:left="23" w:right="23"/>
        <w:jc w:val="both"/>
        <w:rPr>
          <w:sz w:val="28"/>
          <w:szCs w:val="28"/>
        </w:rPr>
      </w:pPr>
      <w:r>
        <w:rPr>
          <w:sz w:val="28"/>
          <w:szCs w:val="28"/>
        </w:rPr>
        <w:t xml:space="preserve">11. </w:t>
      </w:r>
      <w:r w:rsidRPr="00695223">
        <w:rPr>
          <w:color w:val="000000"/>
          <w:spacing w:val="-1"/>
          <w:sz w:val="28"/>
          <w:szCs w:val="28"/>
        </w:rPr>
        <w:t xml:space="preserve">Утвердить Должностную инструкцию </w:t>
      </w:r>
      <w:r w:rsidRPr="00695223">
        <w:rPr>
          <w:bCs/>
          <w:color w:val="000000"/>
          <w:spacing w:val="1"/>
          <w:sz w:val="28"/>
          <w:szCs w:val="28"/>
        </w:rPr>
        <w:t xml:space="preserve">ответственного    за    организацию    обработки    персональных    данных в </w:t>
      </w:r>
      <w:r>
        <w:rPr>
          <w:bCs/>
          <w:color w:val="000000"/>
          <w:spacing w:val="1"/>
          <w:sz w:val="28"/>
          <w:szCs w:val="28"/>
        </w:rPr>
        <w:t>финансовом управлении МО «Качугский район»</w:t>
      </w:r>
      <w:r w:rsidRPr="00695223">
        <w:rPr>
          <w:bCs/>
          <w:color w:val="000000"/>
          <w:spacing w:val="1"/>
          <w:sz w:val="28"/>
          <w:szCs w:val="28"/>
        </w:rPr>
        <w:t xml:space="preserve"> </w:t>
      </w:r>
      <w:r w:rsidRPr="00695223">
        <w:rPr>
          <w:sz w:val="28"/>
          <w:szCs w:val="28"/>
        </w:rPr>
        <w:t>(</w:t>
      </w:r>
      <w:r>
        <w:rPr>
          <w:sz w:val="28"/>
          <w:szCs w:val="28"/>
        </w:rPr>
        <w:t>Приложение №11</w:t>
      </w:r>
      <w:r w:rsidRPr="00695223">
        <w:rPr>
          <w:sz w:val="28"/>
          <w:szCs w:val="28"/>
        </w:rPr>
        <w:t>прилагается)</w:t>
      </w:r>
      <w:r>
        <w:rPr>
          <w:sz w:val="28"/>
          <w:szCs w:val="28"/>
        </w:rPr>
        <w:t>.</w:t>
      </w:r>
      <w:r w:rsidRPr="00695223">
        <w:rPr>
          <w:sz w:val="28"/>
          <w:szCs w:val="28"/>
        </w:rPr>
        <w:t xml:space="preserve">  </w:t>
      </w:r>
    </w:p>
    <w:p w:rsidR="0042045B" w:rsidRDefault="0042045B" w:rsidP="0042045B">
      <w:pPr>
        <w:pStyle w:val="a5"/>
        <w:shd w:val="clear" w:color="auto" w:fill="auto"/>
        <w:tabs>
          <w:tab w:val="left" w:pos="1047"/>
        </w:tabs>
        <w:spacing w:before="0" w:after="0" w:line="240" w:lineRule="auto"/>
        <w:ind w:left="23" w:right="23"/>
        <w:jc w:val="both"/>
        <w:rPr>
          <w:sz w:val="28"/>
          <w:szCs w:val="28"/>
        </w:rPr>
      </w:pPr>
      <w:r>
        <w:rPr>
          <w:sz w:val="28"/>
          <w:szCs w:val="28"/>
        </w:rPr>
        <w:t xml:space="preserve"> </w:t>
      </w:r>
      <w:r w:rsidRPr="00695223">
        <w:rPr>
          <w:sz w:val="28"/>
          <w:szCs w:val="28"/>
        </w:rPr>
        <w:t>1</w:t>
      </w:r>
      <w:r>
        <w:rPr>
          <w:sz w:val="28"/>
          <w:szCs w:val="28"/>
        </w:rPr>
        <w:t>2</w:t>
      </w:r>
      <w:r w:rsidRPr="00695223">
        <w:rPr>
          <w:sz w:val="28"/>
          <w:szCs w:val="28"/>
        </w:rPr>
        <w:t>. Утвердить Типовую форму согласия на обработку персональных данных служащих  финансового управления МО «Качугский район»</w:t>
      </w:r>
      <w:r>
        <w:rPr>
          <w:sz w:val="28"/>
          <w:szCs w:val="28"/>
        </w:rPr>
        <w:t xml:space="preserve"> </w:t>
      </w:r>
      <w:r w:rsidRPr="00695223">
        <w:rPr>
          <w:sz w:val="28"/>
          <w:szCs w:val="28"/>
        </w:rPr>
        <w:t xml:space="preserve"> (</w:t>
      </w:r>
      <w:r>
        <w:rPr>
          <w:sz w:val="28"/>
          <w:szCs w:val="28"/>
        </w:rPr>
        <w:t xml:space="preserve">Приложение   № 12 </w:t>
      </w:r>
      <w:r w:rsidRPr="00695223">
        <w:rPr>
          <w:sz w:val="28"/>
          <w:szCs w:val="28"/>
        </w:rPr>
        <w:t xml:space="preserve">прилагается).    </w:t>
      </w:r>
      <w:r>
        <w:rPr>
          <w:sz w:val="28"/>
          <w:szCs w:val="28"/>
        </w:rPr>
        <w:t xml:space="preserve">                              </w:t>
      </w:r>
    </w:p>
    <w:p w:rsidR="0042045B" w:rsidRDefault="0042045B" w:rsidP="0042045B">
      <w:pPr>
        <w:pStyle w:val="a5"/>
        <w:shd w:val="clear" w:color="auto" w:fill="auto"/>
        <w:tabs>
          <w:tab w:val="left" w:pos="1047"/>
        </w:tabs>
        <w:spacing w:before="0" w:after="0" w:line="240" w:lineRule="auto"/>
        <w:ind w:left="23" w:right="23"/>
        <w:jc w:val="both"/>
        <w:rPr>
          <w:sz w:val="28"/>
          <w:szCs w:val="28"/>
        </w:rPr>
      </w:pPr>
      <w:r>
        <w:rPr>
          <w:sz w:val="28"/>
          <w:szCs w:val="28"/>
        </w:rPr>
        <w:t>13</w:t>
      </w:r>
      <w:r w:rsidRPr="00695223">
        <w:rPr>
          <w:sz w:val="28"/>
          <w:szCs w:val="28"/>
        </w:rPr>
        <w:t>. Утвердить Порядок доступа служащих  финансового управления МО «Качугский район» в помещения, в которых ведется обработка персональных данных (</w:t>
      </w:r>
      <w:r>
        <w:rPr>
          <w:sz w:val="28"/>
          <w:szCs w:val="28"/>
        </w:rPr>
        <w:t>Приложение №13</w:t>
      </w:r>
      <w:r w:rsidRPr="00695223">
        <w:rPr>
          <w:sz w:val="28"/>
          <w:szCs w:val="28"/>
        </w:rPr>
        <w:t xml:space="preserve">прилагается). </w:t>
      </w:r>
    </w:p>
    <w:p w:rsidR="0042045B" w:rsidRDefault="0042045B" w:rsidP="0042045B">
      <w:pPr>
        <w:pStyle w:val="a5"/>
        <w:shd w:val="clear" w:color="auto" w:fill="auto"/>
        <w:tabs>
          <w:tab w:val="left" w:pos="1047"/>
        </w:tabs>
        <w:spacing w:before="0" w:after="0" w:line="240" w:lineRule="auto"/>
        <w:ind w:right="23"/>
        <w:jc w:val="both"/>
        <w:rPr>
          <w:sz w:val="28"/>
          <w:szCs w:val="28"/>
        </w:rPr>
      </w:pPr>
      <w:r>
        <w:rPr>
          <w:sz w:val="28"/>
          <w:szCs w:val="28"/>
        </w:rPr>
        <w:t>14</w:t>
      </w:r>
      <w:r w:rsidRPr="00695223">
        <w:rPr>
          <w:sz w:val="28"/>
          <w:szCs w:val="28"/>
        </w:rPr>
        <w:t xml:space="preserve">.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42045B" w:rsidRDefault="0042045B" w:rsidP="0042045B">
      <w:pPr>
        <w:pStyle w:val="a5"/>
        <w:shd w:val="clear" w:color="auto" w:fill="auto"/>
        <w:tabs>
          <w:tab w:val="left" w:pos="1047"/>
        </w:tabs>
        <w:spacing w:before="0" w:after="0" w:line="240" w:lineRule="auto"/>
        <w:ind w:right="23"/>
        <w:jc w:val="both"/>
        <w:rPr>
          <w:sz w:val="28"/>
          <w:szCs w:val="28"/>
        </w:rPr>
      </w:pPr>
    </w:p>
    <w:p w:rsidR="0042045B" w:rsidRDefault="0042045B" w:rsidP="0042045B">
      <w:pPr>
        <w:pStyle w:val="a5"/>
        <w:shd w:val="clear" w:color="auto" w:fill="auto"/>
        <w:tabs>
          <w:tab w:val="left" w:pos="1047"/>
        </w:tabs>
        <w:spacing w:before="0" w:after="0" w:line="240" w:lineRule="auto"/>
        <w:ind w:right="23"/>
        <w:jc w:val="both"/>
        <w:rPr>
          <w:sz w:val="28"/>
          <w:szCs w:val="28"/>
        </w:rPr>
      </w:pPr>
    </w:p>
    <w:p w:rsidR="0042045B" w:rsidRPr="00695223" w:rsidRDefault="0042045B" w:rsidP="0042045B">
      <w:pPr>
        <w:pStyle w:val="a5"/>
        <w:shd w:val="clear" w:color="auto" w:fill="auto"/>
        <w:tabs>
          <w:tab w:val="left" w:pos="1047"/>
        </w:tabs>
        <w:spacing w:before="0" w:after="0" w:line="240" w:lineRule="auto"/>
        <w:ind w:right="23"/>
        <w:jc w:val="both"/>
        <w:rPr>
          <w:sz w:val="28"/>
          <w:szCs w:val="28"/>
        </w:rPr>
      </w:pPr>
    </w:p>
    <w:p w:rsidR="0042045B" w:rsidRDefault="0042045B" w:rsidP="0042045B">
      <w:pPr>
        <w:rPr>
          <w:sz w:val="28"/>
          <w:szCs w:val="28"/>
        </w:rPr>
      </w:pPr>
      <w:r>
        <w:rPr>
          <w:sz w:val="28"/>
          <w:szCs w:val="28"/>
        </w:rPr>
        <w:t>Начальник Финансового управления</w:t>
      </w:r>
    </w:p>
    <w:p w:rsidR="0042045B" w:rsidRDefault="0042045B" w:rsidP="0042045B">
      <w:pPr>
        <w:rPr>
          <w:sz w:val="28"/>
          <w:szCs w:val="28"/>
        </w:rPr>
      </w:pPr>
      <w:r>
        <w:rPr>
          <w:sz w:val="28"/>
          <w:szCs w:val="28"/>
        </w:rPr>
        <w:t>МО «Качугский район»                                                 И.В. Винокурова</w:t>
      </w:r>
    </w:p>
    <w:p w:rsidR="0042045B" w:rsidRPr="0064310B" w:rsidRDefault="0042045B" w:rsidP="0042045B">
      <w:pPr>
        <w:pStyle w:val="a5"/>
        <w:shd w:val="clear" w:color="auto" w:fill="auto"/>
        <w:spacing w:before="0" w:after="0" w:line="322" w:lineRule="exact"/>
        <w:ind w:right="40"/>
        <w:rPr>
          <w:sz w:val="28"/>
          <w:szCs w:val="28"/>
        </w:rPr>
        <w:sectPr w:rsidR="0042045B" w:rsidRPr="0064310B" w:rsidSect="00406950">
          <w:pgSz w:w="11905" w:h="16837"/>
          <w:pgMar w:top="1134" w:right="851" w:bottom="1134" w:left="1134" w:header="0" w:footer="6" w:gutter="0"/>
          <w:cols w:space="720"/>
          <w:noEndnote/>
          <w:docGrid w:linePitch="360"/>
        </w:sectPr>
      </w:pPr>
    </w:p>
    <w:p w:rsidR="0042045B" w:rsidRDefault="0042045B" w:rsidP="0042045B">
      <w:pPr>
        <w:rPr>
          <w:sz w:val="28"/>
          <w:szCs w:val="28"/>
        </w:rPr>
      </w:pPr>
    </w:p>
    <w:p w:rsidR="0042045B" w:rsidRDefault="0042045B" w:rsidP="0042045B">
      <w:pPr>
        <w:pStyle w:val="a5"/>
        <w:shd w:val="clear" w:color="auto" w:fill="auto"/>
        <w:tabs>
          <w:tab w:val="left" w:pos="7563"/>
        </w:tabs>
        <w:spacing w:before="0" w:after="0" w:line="240" w:lineRule="auto"/>
        <w:ind w:left="4760" w:right="40"/>
      </w:pPr>
      <w:r>
        <w:t xml:space="preserve">             Приложение  № 1                                            </w:t>
      </w:r>
    </w:p>
    <w:p w:rsidR="0042045B" w:rsidRDefault="0042045B" w:rsidP="0042045B">
      <w:pPr>
        <w:pStyle w:val="a5"/>
        <w:shd w:val="clear" w:color="auto" w:fill="auto"/>
        <w:tabs>
          <w:tab w:val="left" w:pos="7563"/>
        </w:tabs>
        <w:spacing w:before="0" w:after="0" w:line="240" w:lineRule="auto"/>
        <w:ind w:right="40"/>
      </w:pPr>
      <w:r>
        <w:t xml:space="preserve">                                                                                      К приказу  финансового управления           </w:t>
      </w:r>
    </w:p>
    <w:p w:rsidR="0042045B" w:rsidRDefault="0042045B" w:rsidP="0042045B">
      <w:pPr>
        <w:pStyle w:val="a5"/>
        <w:shd w:val="clear" w:color="auto" w:fill="auto"/>
        <w:tabs>
          <w:tab w:val="left" w:pos="7563"/>
        </w:tabs>
        <w:spacing w:before="0" w:after="0" w:line="240" w:lineRule="auto"/>
        <w:ind w:right="40"/>
      </w:pPr>
      <w:r>
        <w:t xml:space="preserve">                                                                                      МО «Качугский район» </w:t>
      </w:r>
    </w:p>
    <w:p w:rsidR="0042045B" w:rsidRPr="007745EE" w:rsidRDefault="0042045B" w:rsidP="0042045B">
      <w:pPr>
        <w:pStyle w:val="a5"/>
        <w:shd w:val="clear" w:color="auto" w:fill="auto"/>
        <w:tabs>
          <w:tab w:val="left" w:pos="7563"/>
        </w:tabs>
        <w:spacing w:before="0" w:after="0" w:line="240" w:lineRule="auto"/>
        <w:ind w:right="40"/>
        <w:rPr>
          <w:u w:val="single"/>
        </w:rPr>
      </w:pPr>
      <w:r>
        <w:t xml:space="preserve">                                                                                     </w:t>
      </w:r>
      <w:r w:rsidR="004C751F">
        <w:t xml:space="preserve"> </w:t>
      </w:r>
      <w:r w:rsidR="007745EE" w:rsidRPr="007745EE">
        <w:rPr>
          <w:u w:val="single"/>
        </w:rPr>
        <w:t>от 11.11.2015 года № 04-22/1</w:t>
      </w:r>
    </w:p>
    <w:p w:rsidR="004C751F" w:rsidRDefault="004C751F" w:rsidP="0042045B">
      <w:pPr>
        <w:pStyle w:val="a5"/>
        <w:shd w:val="clear" w:color="auto" w:fill="auto"/>
        <w:tabs>
          <w:tab w:val="left" w:pos="7563"/>
        </w:tabs>
        <w:spacing w:before="0" w:after="244" w:line="326" w:lineRule="exact"/>
        <w:ind w:left="4760" w:right="40"/>
      </w:pPr>
    </w:p>
    <w:p w:rsidR="0042045B" w:rsidRDefault="0042045B" w:rsidP="0042045B">
      <w:pPr>
        <w:pStyle w:val="a5"/>
        <w:shd w:val="clear" w:color="auto" w:fill="auto"/>
        <w:tabs>
          <w:tab w:val="left" w:pos="7563"/>
        </w:tabs>
        <w:spacing w:before="0" w:after="244" w:line="326" w:lineRule="exact"/>
        <w:ind w:left="4760" w:right="40"/>
      </w:pPr>
      <w:r>
        <w:t xml:space="preserve">       </w:t>
      </w:r>
    </w:p>
    <w:p w:rsidR="0042045B" w:rsidRDefault="0042045B" w:rsidP="0042045B">
      <w:pPr>
        <w:pStyle w:val="20"/>
        <w:keepNext/>
        <w:keepLines/>
        <w:shd w:val="clear" w:color="auto" w:fill="auto"/>
        <w:spacing w:before="0"/>
        <w:ind w:left="80"/>
      </w:pPr>
      <w:bookmarkStart w:id="0" w:name="bookmark0"/>
      <w:r>
        <w:t>ПРАВИЛА</w:t>
      </w:r>
      <w:bookmarkEnd w:id="0"/>
    </w:p>
    <w:p w:rsidR="0042045B" w:rsidRDefault="0042045B" w:rsidP="0042045B">
      <w:pPr>
        <w:pStyle w:val="50"/>
        <w:shd w:val="clear" w:color="auto" w:fill="auto"/>
        <w:ind w:left="80"/>
      </w:pPr>
      <w:r>
        <w:t>обработки персональных данных, устанавливающие процедуры,</w:t>
      </w:r>
    </w:p>
    <w:p w:rsidR="0042045B" w:rsidRDefault="0042045B" w:rsidP="0042045B">
      <w:pPr>
        <w:pStyle w:val="50"/>
        <w:shd w:val="clear" w:color="auto" w:fill="auto"/>
        <w:ind w:left="80"/>
      </w:pPr>
      <w:proofErr w:type="gramStart"/>
      <w:r>
        <w:t>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финансовом управлении                      МО «Качугский район»</w:t>
      </w:r>
      <w:proofErr w:type="gramEnd"/>
    </w:p>
    <w:p w:rsidR="0042045B" w:rsidRDefault="0042045B" w:rsidP="0042045B">
      <w:pPr>
        <w:pStyle w:val="50"/>
        <w:shd w:val="clear" w:color="auto" w:fill="auto"/>
        <w:jc w:val="left"/>
      </w:pPr>
    </w:p>
    <w:p w:rsidR="0042045B" w:rsidRPr="00BB0858" w:rsidRDefault="0042045B" w:rsidP="0042045B">
      <w:pPr>
        <w:pStyle w:val="a5"/>
        <w:numPr>
          <w:ilvl w:val="2"/>
          <w:numId w:val="1"/>
        </w:numPr>
        <w:shd w:val="clear" w:color="auto" w:fill="auto"/>
        <w:tabs>
          <w:tab w:val="left" w:pos="994"/>
        </w:tabs>
        <w:spacing w:before="0" w:after="0" w:line="322" w:lineRule="exact"/>
        <w:ind w:left="20" w:right="40" w:firstLine="520"/>
        <w:jc w:val="both"/>
        <w:rPr>
          <w:sz w:val="28"/>
          <w:szCs w:val="28"/>
        </w:rPr>
      </w:pPr>
      <w:proofErr w:type="gramStart"/>
      <w:r w:rsidRPr="00BB0858">
        <w:rPr>
          <w:sz w:val="28"/>
          <w:szCs w:val="28"/>
        </w:rPr>
        <w:t>Правила обработки персональных данных (далее - правила) в  финансовом управлении МО   «Качугский район» (далее - Управление) определяют  порядок получения, обработки, хранения, передачи и любого другого использования персональных данных.</w:t>
      </w:r>
      <w:proofErr w:type="gramEnd"/>
    </w:p>
    <w:p w:rsidR="0042045B" w:rsidRPr="00BB0858" w:rsidRDefault="0042045B" w:rsidP="0042045B">
      <w:pPr>
        <w:pStyle w:val="a5"/>
        <w:numPr>
          <w:ilvl w:val="2"/>
          <w:numId w:val="1"/>
        </w:numPr>
        <w:shd w:val="clear" w:color="auto" w:fill="auto"/>
        <w:tabs>
          <w:tab w:val="left" w:pos="946"/>
        </w:tabs>
        <w:spacing w:before="0" w:after="0" w:line="322" w:lineRule="exact"/>
        <w:ind w:left="20" w:right="40" w:firstLine="520"/>
        <w:jc w:val="both"/>
        <w:rPr>
          <w:sz w:val="28"/>
          <w:szCs w:val="28"/>
        </w:rPr>
      </w:pPr>
      <w:r w:rsidRPr="00BB0858">
        <w:rPr>
          <w:sz w:val="28"/>
          <w:szCs w:val="28"/>
        </w:rPr>
        <w:t>Обработка персональных данных в Управлении  осуществляется инспектором по кадрам и делопроизводству  и отделом исполнения бюджета и сметы (далее - сотрудники, обрабатывающие персональные данные).</w:t>
      </w:r>
    </w:p>
    <w:p w:rsidR="0042045B" w:rsidRPr="00BB0858" w:rsidRDefault="0042045B" w:rsidP="0042045B">
      <w:pPr>
        <w:pStyle w:val="a5"/>
        <w:shd w:val="clear" w:color="auto" w:fill="auto"/>
        <w:spacing w:before="0" w:after="0" w:line="322" w:lineRule="exact"/>
        <w:ind w:left="20" w:right="40" w:firstLine="780"/>
        <w:jc w:val="both"/>
        <w:rPr>
          <w:sz w:val="28"/>
          <w:szCs w:val="28"/>
        </w:rPr>
      </w:pPr>
      <w:r w:rsidRPr="00BB0858">
        <w:rPr>
          <w:sz w:val="28"/>
          <w:szCs w:val="28"/>
        </w:rPr>
        <w:t>Лица, доступ которых к персональным данным, обрабатываемым в информационных системах персональных данных, необходим для выполнения должностных (трудовых) обязанностей, допускаются к соответствующим персональным данным на основании списка, утвержденного правовым актом Управления. Указанные лица предупреждаются об ответственности за нарушение законодательства Российской Федерации о персональных данных и дают обязательство о неразглашении информации, содержащей персональные данные, в письменной форме в соответствии с типовым обязательством о неразглашении информации, содержащей персональные данные.</w:t>
      </w:r>
    </w:p>
    <w:p w:rsidR="0042045B" w:rsidRPr="00BB0858" w:rsidRDefault="0042045B" w:rsidP="0042045B">
      <w:pPr>
        <w:pStyle w:val="a5"/>
        <w:shd w:val="clear" w:color="auto" w:fill="auto"/>
        <w:spacing w:before="0" w:after="0" w:line="322" w:lineRule="exact"/>
        <w:ind w:left="20" w:right="40" w:firstLine="780"/>
        <w:jc w:val="both"/>
        <w:rPr>
          <w:sz w:val="28"/>
          <w:szCs w:val="28"/>
        </w:rPr>
      </w:pPr>
      <w:r w:rsidRPr="00BB0858">
        <w:rPr>
          <w:sz w:val="28"/>
          <w:szCs w:val="28"/>
        </w:rPr>
        <w:t>Правовым актом Управления утверждается список лиц, в чьем ведении находятся информационные системы персональных данных и ответственных за обеспечение безопасности персональных данных в указанных информационных системах.</w:t>
      </w:r>
    </w:p>
    <w:p w:rsidR="0042045B" w:rsidRPr="00BB0858" w:rsidRDefault="0042045B" w:rsidP="0042045B">
      <w:pPr>
        <w:pStyle w:val="a5"/>
        <w:shd w:val="clear" w:color="auto" w:fill="auto"/>
        <w:tabs>
          <w:tab w:val="left" w:pos="1076"/>
        </w:tabs>
        <w:spacing w:before="0" w:after="0" w:line="322" w:lineRule="exact"/>
        <w:ind w:right="40"/>
        <w:jc w:val="both"/>
        <w:rPr>
          <w:sz w:val="28"/>
          <w:szCs w:val="28"/>
        </w:rPr>
      </w:pPr>
      <w:r w:rsidRPr="00466A48">
        <w:rPr>
          <w:sz w:val="28"/>
          <w:szCs w:val="28"/>
        </w:rPr>
        <w:t>3.</w:t>
      </w:r>
      <w:r>
        <w:rPr>
          <w:sz w:val="28"/>
          <w:szCs w:val="28"/>
        </w:rPr>
        <w:t xml:space="preserve"> </w:t>
      </w:r>
      <w:proofErr w:type="gramStart"/>
      <w:r w:rsidRPr="00BB0858">
        <w:rPr>
          <w:sz w:val="28"/>
          <w:szCs w:val="28"/>
        </w:rPr>
        <w:t xml:space="preserve">Получение, обработка, хранение, передача и любое другое использование персональных данных сотрудников Управления осуществляются в целях реализации трудовых отношений, обеспечения соблюдения Конституции Российской Федерации, федеральных законов и иных нормативных правовых актов Российской Федерации, содействия в трудоустройстве, обучении и продвижении по службе, обеспечения личной безопасности сотрудников, контроля  </w:t>
      </w:r>
      <w:r w:rsidRPr="00BB0858">
        <w:rPr>
          <w:sz w:val="28"/>
          <w:szCs w:val="28"/>
        </w:rPr>
        <w:lastRenderedPageBreak/>
        <w:t>количества  и        качества   выполняемой     работы    и    обеспечения      сохранности   имущества,    в соответствии Федеральным законом от 02.03.2007г. №</w:t>
      </w:r>
      <w:r w:rsidR="004C751F">
        <w:rPr>
          <w:sz w:val="28"/>
          <w:szCs w:val="28"/>
        </w:rPr>
        <w:t xml:space="preserve"> </w:t>
      </w:r>
      <w:r w:rsidRPr="00BB0858">
        <w:rPr>
          <w:sz w:val="28"/>
          <w:szCs w:val="28"/>
        </w:rPr>
        <w:t>25-ФЗ «О муниципальной службе в Российской Федерации», Федеральным законом от 27 июля 2006 года № 149-ФЗ «Об информации, информационных технологиях и защите информации», Федеральным законом от 27 июля 2006 года № 152-ФЗ «О персональных данных», Трудовым кодексом Российской Федерации, другими федеральными законами, постановлением Правительства Российской Федерации от 15 сентября 2008 года №</w:t>
      </w:r>
      <w:r w:rsidRPr="00BB0858">
        <w:rPr>
          <w:sz w:val="28"/>
          <w:szCs w:val="28"/>
          <w:lang w:eastAsia="en-US"/>
        </w:rPr>
        <w:t xml:space="preserve"> </w:t>
      </w:r>
      <w:r w:rsidRPr="00BB0858">
        <w:rPr>
          <w:sz w:val="28"/>
          <w:szCs w:val="28"/>
        </w:rPr>
        <w:t>687 «Об утверждении Положения об особенностях обработки персональных данных, осуществляемой</w:t>
      </w:r>
      <w:proofErr w:type="gramEnd"/>
      <w:r w:rsidRPr="00BB0858">
        <w:rPr>
          <w:sz w:val="28"/>
          <w:szCs w:val="28"/>
        </w:rPr>
        <w:t xml:space="preserve"> </w:t>
      </w:r>
      <w:proofErr w:type="gramStart"/>
      <w:r w:rsidRPr="00BB0858">
        <w:rPr>
          <w:sz w:val="28"/>
          <w:szCs w:val="28"/>
        </w:rPr>
        <w:t xml:space="preserve">без использования средств автоматизации», постановлением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РФ от 21 марта </w:t>
      </w:r>
      <w:smartTag w:uri="urn:schemas-microsoft-com:office:smarttags" w:element="metricconverter">
        <w:smartTagPr>
          <w:attr w:name="ProductID" w:val="2012 г"/>
        </w:smartTagPr>
        <w:r w:rsidRPr="00BB0858">
          <w:rPr>
            <w:sz w:val="28"/>
            <w:szCs w:val="28"/>
          </w:rPr>
          <w:t>2012 г</w:t>
        </w:r>
      </w:smartTag>
      <w:r w:rsidRPr="00BB0858">
        <w:rPr>
          <w:sz w:val="28"/>
          <w:szCs w:val="28"/>
        </w:rPr>
        <w:t xml:space="preserve">. № 211 </w:t>
      </w:r>
      <w:hyperlink r:id="rId5" w:history="1">
        <w:r w:rsidRPr="00BB0858">
          <w:rPr>
            <w:iCs/>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BB0858">
        <w:rPr>
          <w:sz w:val="28"/>
          <w:szCs w:val="28"/>
        </w:rPr>
        <w:t>.</w:t>
      </w:r>
      <w:proofErr w:type="gramEnd"/>
    </w:p>
    <w:p w:rsidR="0042045B" w:rsidRPr="00BB0858" w:rsidRDefault="0042045B" w:rsidP="0042045B">
      <w:pPr>
        <w:pStyle w:val="a5"/>
        <w:numPr>
          <w:ilvl w:val="0"/>
          <w:numId w:val="1"/>
        </w:numPr>
        <w:shd w:val="clear" w:color="auto" w:fill="auto"/>
        <w:tabs>
          <w:tab w:val="left" w:pos="1076"/>
        </w:tabs>
        <w:spacing w:before="0" w:after="0" w:line="322" w:lineRule="exact"/>
        <w:ind w:left="20" w:right="40" w:firstLine="540"/>
        <w:jc w:val="both"/>
        <w:rPr>
          <w:sz w:val="28"/>
          <w:szCs w:val="28"/>
        </w:rPr>
      </w:pPr>
      <w:r w:rsidRPr="00BB0858">
        <w:rPr>
          <w:sz w:val="28"/>
          <w:szCs w:val="28"/>
        </w:rPr>
        <w:t>Субъектами персональных данных в Управлении являются:</w:t>
      </w:r>
    </w:p>
    <w:p w:rsidR="0042045B" w:rsidRPr="00BB0858" w:rsidRDefault="0042045B" w:rsidP="0042045B">
      <w:pPr>
        <w:pStyle w:val="a5"/>
        <w:numPr>
          <w:ilvl w:val="3"/>
          <w:numId w:val="1"/>
        </w:numPr>
        <w:shd w:val="clear" w:color="auto" w:fill="auto"/>
        <w:tabs>
          <w:tab w:val="left" w:pos="819"/>
        </w:tabs>
        <w:spacing w:before="0" w:after="0" w:line="322" w:lineRule="exact"/>
        <w:ind w:left="20" w:firstLine="540"/>
        <w:jc w:val="both"/>
        <w:rPr>
          <w:sz w:val="28"/>
          <w:szCs w:val="28"/>
        </w:rPr>
      </w:pPr>
      <w:r w:rsidRPr="00BB0858">
        <w:rPr>
          <w:sz w:val="28"/>
          <w:szCs w:val="28"/>
        </w:rPr>
        <w:t>лица, замещающие должности муниципальной службы;</w:t>
      </w:r>
    </w:p>
    <w:p w:rsidR="0042045B" w:rsidRPr="00BB0858" w:rsidRDefault="0042045B" w:rsidP="0042045B">
      <w:pPr>
        <w:pStyle w:val="a5"/>
        <w:numPr>
          <w:ilvl w:val="3"/>
          <w:numId w:val="1"/>
        </w:numPr>
        <w:shd w:val="clear" w:color="auto" w:fill="auto"/>
        <w:tabs>
          <w:tab w:val="left" w:pos="1062"/>
        </w:tabs>
        <w:spacing w:before="0" w:after="0" w:line="322" w:lineRule="exact"/>
        <w:ind w:left="20" w:right="40" w:firstLine="540"/>
        <w:jc w:val="both"/>
        <w:rPr>
          <w:sz w:val="28"/>
          <w:szCs w:val="28"/>
        </w:rPr>
      </w:pPr>
      <w:r w:rsidRPr="00BB0858">
        <w:rPr>
          <w:sz w:val="28"/>
          <w:szCs w:val="28"/>
        </w:rPr>
        <w:t>лица, замещающие должности, не являющиеся должностями муниципальной  службы;</w:t>
      </w:r>
    </w:p>
    <w:p w:rsidR="0042045B" w:rsidRPr="00BB0858" w:rsidRDefault="0042045B" w:rsidP="0042045B">
      <w:pPr>
        <w:pStyle w:val="a5"/>
        <w:numPr>
          <w:ilvl w:val="3"/>
          <w:numId w:val="1"/>
        </w:numPr>
        <w:shd w:val="clear" w:color="auto" w:fill="auto"/>
        <w:tabs>
          <w:tab w:val="left" w:pos="867"/>
        </w:tabs>
        <w:spacing w:before="0" w:after="0" w:line="322" w:lineRule="exact"/>
        <w:ind w:left="20" w:firstLine="540"/>
        <w:jc w:val="both"/>
        <w:rPr>
          <w:sz w:val="28"/>
          <w:szCs w:val="28"/>
        </w:rPr>
      </w:pPr>
      <w:r w:rsidRPr="00BB0858">
        <w:rPr>
          <w:sz w:val="28"/>
          <w:szCs w:val="28"/>
        </w:rPr>
        <w:t>вспомогательный персонал;</w:t>
      </w:r>
    </w:p>
    <w:p w:rsidR="0042045B" w:rsidRPr="00BB0858" w:rsidRDefault="0042045B" w:rsidP="0042045B">
      <w:pPr>
        <w:pStyle w:val="a5"/>
        <w:numPr>
          <w:ilvl w:val="3"/>
          <w:numId w:val="1"/>
        </w:numPr>
        <w:shd w:val="clear" w:color="auto" w:fill="auto"/>
        <w:tabs>
          <w:tab w:val="left" w:pos="970"/>
        </w:tabs>
        <w:spacing w:before="0" w:after="0" w:line="322" w:lineRule="exact"/>
        <w:ind w:left="20" w:right="40" w:firstLine="540"/>
        <w:jc w:val="both"/>
        <w:rPr>
          <w:sz w:val="28"/>
          <w:szCs w:val="28"/>
        </w:rPr>
      </w:pPr>
      <w:r w:rsidRPr="00BB0858">
        <w:rPr>
          <w:sz w:val="28"/>
          <w:szCs w:val="28"/>
        </w:rPr>
        <w:t>лица, претендующие на замещение должностей муниципальной службы управления;</w:t>
      </w:r>
    </w:p>
    <w:p w:rsidR="0042045B" w:rsidRPr="00BB0858" w:rsidRDefault="0042045B" w:rsidP="0042045B">
      <w:pPr>
        <w:pStyle w:val="a5"/>
        <w:numPr>
          <w:ilvl w:val="3"/>
          <w:numId w:val="1"/>
        </w:numPr>
        <w:shd w:val="clear" w:color="auto" w:fill="auto"/>
        <w:tabs>
          <w:tab w:val="left" w:pos="848"/>
        </w:tabs>
        <w:spacing w:before="0" w:after="0" w:line="322" w:lineRule="exact"/>
        <w:ind w:left="20" w:firstLine="540"/>
        <w:jc w:val="both"/>
        <w:rPr>
          <w:sz w:val="28"/>
          <w:szCs w:val="28"/>
        </w:rPr>
      </w:pPr>
      <w:r w:rsidRPr="00BB0858">
        <w:rPr>
          <w:sz w:val="28"/>
          <w:szCs w:val="28"/>
        </w:rPr>
        <w:t>лица, состоящие в кадровом резерве управления;</w:t>
      </w:r>
    </w:p>
    <w:p w:rsidR="0042045B" w:rsidRPr="00BB0858" w:rsidRDefault="0042045B" w:rsidP="0042045B">
      <w:pPr>
        <w:pStyle w:val="a5"/>
        <w:numPr>
          <w:ilvl w:val="3"/>
          <w:numId w:val="1"/>
        </w:numPr>
        <w:shd w:val="clear" w:color="auto" w:fill="auto"/>
        <w:tabs>
          <w:tab w:val="left" w:pos="1014"/>
        </w:tabs>
        <w:spacing w:before="0" w:after="0" w:line="322" w:lineRule="exact"/>
        <w:ind w:left="20" w:right="40" w:firstLine="540"/>
        <w:jc w:val="both"/>
        <w:rPr>
          <w:sz w:val="28"/>
          <w:szCs w:val="28"/>
        </w:rPr>
      </w:pPr>
      <w:r w:rsidRPr="00BB0858">
        <w:rPr>
          <w:sz w:val="28"/>
          <w:szCs w:val="28"/>
        </w:rPr>
        <w:t>лица, ранее состоявшие на муниципальной службе (в трудовых отношениях) в управлении, личные дела которых не переданы на хранение в государственный  архив  Иркутской области;</w:t>
      </w:r>
    </w:p>
    <w:p w:rsidR="0042045B" w:rsidRPr="00BB0858" w:rsidRDefault="0042045B" w:rsidP="0042045B">
      <w:pPr>
        <w:pStyle w:val="a5"/>
        <w:numPr>
          <w:ilvl w:val="3"/>
          <w:numId w:val="1"/>
        </w:numPr>
        <w:shd w:val="clear" w:color="auto" w:fill="auto"/>
        <w:tabs>
          <w:tab w:val="left" w:pos="1196"/>
        </w:tabs>
        <w:spacing w:before="0" w:after="0" w:line="322" w:lineRule="exact"/>
        <w:ind w:left="20" w:right="40" w:firstLine="540"/>
        <w:jc w:val="both"/>
        <w:rPr>
          <w:sz w:val="28"/>
          <w:szCs w:val="28"/>
        </w:rPr>
      </w:pPr>
      <w:r w:rsidRPr="00BB0858">
        <w:rPr>
          <w:sz w:val="28"/>
          <w:szCs w:val="28"/>
        </w:rPr>
        <w:t>супруги и несовершеннолетние дети лиц, замещающих (претендующих на замещение) должностей муниципальной службы в Управлении, входящих в перечень должностей при назначении на которые и при замещении которых муниципальные служащие обязаны предоставлять сведения о доходах, об имуществе и обязательствах имущественного характера своих супруги (супруга) и несовершеннолетних детей,</w:t>
      </w:r>
    </w:p>
    <w:p w:rsidR="0042045B" w:rsidRPr="00BB0858" w:rsidRDefault="0042045B" w:rsidP="0042045B">
      <w:pPr>
        <w:pStyle w:val="a5"/>
        <w:shd w:val="clear" w:color="auto" w:fill="auto"/>
        <w:tabs>
          <w:tab w:val="left" w:pos="848"/>
        </w:tabs>
        <w:spacing w:before="0" w:after="0" w:line="322" w:lineRule="exact"/>
        <w:jc w:val="both"/>
        <w:rPr>
          <w:sz w:val="28"/>
          <w:szCs w:val="28"/>
        </w:rPr>
      </w:pPr>
      <w:r>
        <w:rPr>
          <w:sz w:val="28"/>
          <w:szCs w:val="28"/>
        </w:rPr>
        <w:t xml:space="preserve">8) </w:t>
      </w:r>
      <w:r w:rsidRPr="00BB0858">
        <w:rPr>
          <w:sz w:val="28"/>
          <w:szCs w:val="28"/>
        </w:rPr>
        <w:t>лица, проходящие производственную практику в Управлении.</w:t>
      </w:r>
    </w:p>
    <w:p w:rsidR="0042045B" w:rsidRPr="00BB0858" w:rsidRDefault="0042045B" w:rsidP="0042045B">
      <w:pPr>
        <w:pStyle w:val="a5"/>
        <w:shd w:val="clear" w:color="auto" w:fill="auto"/>
        <w:spacing w:before="0" w:after="0" w:line="322" w:lineRule="exact"/>
        <w:ind w:right="40"/>
        <w:jc w:val="both"/>
        <w:rPr>
          <w:sz w:val="28"/>
          <w:szCs w:val="28"/>
        </w:rPr>
      </w:pPr>
      <w:r>
        <w:rPr>
          <w:sz w:val="28"/>
          <w:szCs w:val="28"/>
        </w:rPr>
        <w:t xml:space="preserve">        </w:t>
      </w:r>
      <w:r w:rsidRPr="00BB0858">
        <w:rPr>
          <w:sz w:val="28"/>
          <w:szCs w:val="28"/>
        </w:rPr>
        <w:t xml:space="preserve">5. </w:t>
      </w:r>
      <w:proofErr w:type="gramStart"/>
      <w:r w:rsidRPr="00BB0858">
        <w:rPr>
          <w:sz w:val="28"/>
          <w:szCs w:val="28"/>
        </w:rPr>
        <w:t>Обработка персональных данных при осуществлении кадровой работы в Управлении представляет собой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осуществляемые в следующих случаях:</w:t>
      </w:r>
      <w:proofErr w:type="gramEnd"/>
    </w:p>
    <w:p w:rsidR="0042045B" w:rsidRPr="00BB0858" w:rsidRDefault="0042045B" w:rsidP="0042045B">
      <w:pPr>
        <w:pStyle w:val="a5"/>
        <w:shd w:val="clear" w:color="auto" w:fill="auto"/>
        <w:tabs>
          <w:tab w:val="left" w:pos="1105"/>
        </w:tabs>
        <w:spacing w:before="0" w:after="0" w:line="322" w:lineRule="exact"/>
        <w:ind w:right="40"/>
        <w:jc w:val="both"/>
        <w:rPr>
          <w:sz w:val="28"/>
          <w:szCs w:val="28"/>
        </w:rPr>
      </w:pPr>
      <w:r>
        <w:rPr>
          <w:sz w:val="28"/>
          <w:szCs w:val="28"/>
        </w:rPr>
        <w:t xml:space="preserve">     1) </w:t>
      </w:r>
      <w:r w:rsidRPr="00BB0858">
        <w:rPr>
          <w:sz w:val="28"/>
          <w:szCs w:val="28"/>
        </w:rPr>
        <w:t>формирование кадрового состава для замещения должностей муниципальной службы  в Управлении;</w:t>
      </w:r>
    </w:p>
    <w:p w:rsidR="0042045B" w:rsidRPr="00BB0858" w:rsidRDefault="0042045B" w:rsidP="0042045B">
      <w:pPr>
        <w:pStyle w:val="a5"/>
        <w:numPr>
          <w:ilvl w:val="0"/>
          <w:numId w:val="26"/>
        </w:numPr>
        <w:shd w:val="clear" w:color="auto" w:fill="auto"/>
        <w:tabs>
          <w:tab w:val="left" w:pos="1066"/>
        </w:tabs>
        <w:spacing w:before="0" w:after="0" w:line="322" w:lineRule="exact"/>
        <w:jc w:val="both"/>
        <w:rPr>
          <w:sz w:val="28"/>
          <w:szCs w:val="28"/>
        </w:rPr>
      </w:pPr>
      <w:r w:rsidRPr="00BB0858">
        <w:rPr>
          <w:sz w:val="28"/>
          <w:szCs w:val="28"/>
        </w:rPr>
        <w:t>ведение трудовых книжек сотрудников  Управления;</w:t>
      </w:r>
    </w:p>
    <w:p w:rsidR="0042045B" w:rsidRPr="00A7243F" w:rsidRDefault="0042045B" w:rsidP="0042045B">
      <w:pPr>
        <w:pStyle w:val="a5"/>
        <w:numPr>
          <w:ilvl w:val="0"/>
          <w:numId w:val="26"/>
        </w:numPr>
        <w:shd w:val="clear" w:color="auto" w:fill="auto"/>
        <w:tabs>
          <w:tab w:val="left" w:pos="1052"/>
        </w:tabs>
        <w:spacing w:before="0" w:after="0" w:line="322" w:lineRule="exact"/>
        <w:jc w:val="both"/>
        <w:rPr>
          <w:sz w:val="28"/>
          <w:szCs w:val="28"/>
        </w:rPr>
      </w:pPr>
      <w:r w:rsidRPr="00BB0858">
        <w:rPr>
          <w:sz w:val="28"/>
          <w:szCs w:val="28"/>
        </w:rPr>
        <w:lastRenderedPageBreak/>
        <w:t>ведение личных дел сотрудников Управления;</w:t>
      </w:r>
    </w:p>
    <w:p w:rsidR="0042045B" w:rsidRPr="00BB0858" w:rsidRDefault="0042045B" w:rsidP="0042045B">
      <w:pPr>
        <w:pStyle w:val="a5"/>
        <w:numPr>
          <w:ilvl w:val="0"/>
          <w:numId w:val="26"/>
        </w:numPr>
        <w:shd w:val="clear" w:color="auto" w:fill="auto"/>
        <w:tabs>
          <w:tab w:val="left" w:pos="1066"/>
        </w:tabs>
        <w:spacing w:before="0" w:after="0" w:line="322" w:lineRule="exact"/>
        <w:ind w:right="40"/>
        <w:jc w:val="both"/>
        <w:rPr>
          <w:sz w:val="28"/>
          <w:szCs w:val="28"/>
        </w:rPr>
      </w:pPr>
      <w:r w:rsidRPr="00BB0858">
        <w:rPr>
          <w:sz w:val="28"/>
          <w:szCs w:val="28"/>
        </w:rPr>
        <w:t xml:space="preserve">ведение реестра </w:t>
      </w:r>
      <w:proofErr w:type="gramStart"/>
      <w:r w:rsidRPr="00BB0858">
        <w:rPr>
          <w:sz w:val="28"/>
          <w:szCs w:val="28"/>
        </w:rPr>
        <w:t>муниципальный</w:t>
      </w:r>
      <w:proofErr w:type="gramEnd"/>
      <w:r w:rsidRPr="00BB0858">
        <w:rPr>
          <w:sz w:val="28"/>
          <w:szCs w:val="28"/>
        </w:rPr>
        <w:t xml:space="preserve"> служащих в Управлении;</w:t>
      </w:r>
    </w:p>
    <w:p w:rsidR="0042045B" w:rsidRPr="00BB0858" w:rsidRDefault="0042045B" w:rsidP="0042045B">
      <w:pPr>
        <w:pStyle w:val="a5"/>
        <w:numPr>
          <w:ilvl w:val="0"/>
          <w:numId w:val="26"/>
        </w:numPr>
        <w:shd w:val="clear" w:color="auto" w:fill="auto"/>
        <w:tabs>
          <w:tab w:val="left" w:pos="1105"/>
        </w:tabs>
        <w:spacing w:before="0" w:after="0" w:line="322" w:lineRule="exact"/>
        <w:ind w:right="40"/>
        <w:jc w:val="both"/>
        <w:rPr>
          <w:sz w:val="28"/>
          <w:szCs w:val="28"/>
        </w:rPr>
      </w:pPr>
      <w:r w:rsidRPr="00BB0858">
        <w:rPr>
          <w:sz w:val="28"/>
          <w:szCs w:val="28"/>
        </w:rPr>
        <w:t>обеспечение деятельности комиссии по соблюдению требований к служебному поведению муниципальных служащих и урегулированию конфликтов интересов в Управлении;</w:t>
      </w:r>
    </w:p>
    <w:p w:rsidR="0042045B" w:rsidRPr="00BB0858" w:rsidRDefault="0042045B" w:rsidP="0042045B">
      <w:pPr>
        <w:pStyle w:val="a5"/>
        <w:numPr>
          <w:ilvl w:val="0"/>
          <w:numId w:val="26"/>
        </w:numPr>
        <w:shd w:val="clear" w:color="auto" w:fill="auto"/>
        <w:tabs>
          <w:tab w:val="left" w:pos="1239"/>
        </w:tabs>
        <w:spacing w:before="0" w:after="0" w:line="322" w:lineRule="exact"/>
        <w:ind w:right="40"/>
        <w:jc w:val="both"/>
        <w:rPr>
          <w:sz w:val="28"/>
          <w:szCs w:val="28"/>
        </w:rPr>
      </w:pPr>
      <w:r w:rsidRPr="00BB0858">
        <w:rPr>
          <w:sz w:val="28"/>
          <w:szCs w:val="28"/>
        </w:rPr>
        <w:t>обеспечение проведения конкурсов на замещение вакантных должностей муниципальной службы в Управлении и на включение муниципальных служащих в кадровый резерв на муниципальную службу  Управления;</w:t>
      </w:r>
    </w:p>
    <w:p w:rsidR="0042045B" w:rsidRPr="00BB0858" w:rsidRDefault="0042045B" w:rsidP="0042045B">
      <w:pPr>
        <w:pStyle w:val="a5"/>
        <w:shd w:val="clear" w:color="auto" w:fill="auto"/>
        <w:tabs>
          <w:tab w:val="left" w:pos="1114"/>
        </w:tabs>
        <w:spacing w:before="0" w:after="0" w:line="322" w:lineRule="exact"/>
        <w:ind w:right="40"/>
        <w:jc w:val="both"/>
        <w:rPr>
          <w:sz w:val="28"/>
          <w:szCs w:val="28"/>
        </w:rPr>
      </w:pPr>
      <w:r>
        <w:rPr>
          <w:sz w:val="28"/>
          <w:szCs w:val="28"/>
        </w:rPr>
        <w:t xml:space="preserve">    7) </w:t>
      </w:r>
      <w:r w:rsidRPr="00BB0858">
        <w:rPr>
          <w:sz w:val="28"/>
          <w:szCs w:val="28"/>
        </w:rPr>
        <w:t>обеспечение проведения аттестации муниципальных  служащих в Управлении;</w:t>
      </w:r>
    </w:p>
    <w:p w:rsidR="0042045B" w:rsidRPr="00BB0858" w:rsidRDefault="0042045B" w:rsidP="0042045B">
      <w:pPr>
        <w:pStyle w:val="a5"/>
        <w:numPr>
          <w:ilvl w:val="3"/>
          <w:numId w:val="1"/>
        </w:numPr>
        <w:shd w:val="clear" w:color="auto" w:fill="auto"/>
        <w:tabs>
          <w:tab w:val="left" w:pos="1470"/>
        </w:tabs>
        <w:spacing w:before="0" w:after="0" w:line="322" w:lineRule="exact"/>
        <w:ind w:left="20" w:right="40" w:firstLine="720"/>
        <w:jc w:val="both"/>
        <w:rPr>
          <w:sz w:val="28"/>
          <w:szCs w:val="28"/>
        </w:rPr>
      </w:pPr>
      <w:r w:rsidRPr="00BB0858">
        <w:rPr>
          <w:sz w:val="28"/>
          <w:szCs w:val="28"/>
        </w:rPr>
        <w:t>обеспечение проведения квалификационных экзаменов муниципальных  служащих в Управлении;</w:t>
      </w:r>
    </w:p>
    <w:p w:rsidR="0042045B" w:rsidRPr="00BB0858" w:rsidRDefault="0042045B" w:rsidP="0042045B">
      <w:pPr>
        <w:pStyle w:val="a5"/>
        <w:numPr>
          <w:ilvl w:val="3"/>
          <w:numId w:val="1"/>
        </w:numPr>
        <w:shd w:val="clear" w:color="auto" w:fill="auto"/>
        <w:tabs>
          <w:tab w:val="left" w:pos="1426"/>
        </w:tabs>
        <w:spacing w:before="0" w:after="0" w:line="322" w:lineRule="exact"/>
        <w:ind w:left="20" w:right="40" w:firstLine="720"/>
        <w:jc w:val="both"/>
        <w:rPr>
          <w:sz w:val="28"/>
          <w:szCs w:val="28"/>
        </w:rPr>
      </w:pPr>
      <w:r w:rsidRPr="00BB0858">
        <w:rPr>
          <w:sz w:val="28"/>
          <w:szCs w:val="28"/>
        </w:rPr>
        <w:t>организация профессиональной переподготовки, повышения квалификации и стажировки муниципальных  служащих в Управлении;</w:t>
      </w:r>
    </w:p>
    <w:p w:rsidR="0042045B" w:rsidRPr="00BB0858" w:rsidRDefault="0042045B" w:rsidP="0042045B">
      <w:pPr>
        <w:pStyle w:val="a5"/>
        <w:shd w:val="clear" w:color="auto" w:fill="auto"/>
        <w:tabs>
          <w:tab w:val="left" w:pos="1340"/>
        </w:tabs>
        <w:spacing w:before="0" w:after="0" w:line="322" w:lineRule="exact"/>
        <w:ind w:right="40"/>
        <w:jc w:val="both"/>
        <w:rPr>
          <w:sz w:val="28"/>
          <w:szCs w:val="28"/>
        </w:rPr>
      </w:pPr>
      <w:r>
        <w:rPr>
          <w:sz w:val="28"/>
          <w:szCs w:val="28"/>
        </w:rPr>
        <w:t xml:space="preserve">        10) </w:t>
      </w:r>
      <w:r w:rsidRPr="00BB0858">
        <w:rPr>
          <w:sz w:val="28"/>
          <w:szCs w:val="28"/>
        </w:rPr>
        <w:t>организация проверки достоверности представляемых лицами, указанными в подпунктах 1, 4, 5 пункта 4 настоящих Правил, персональных данных и иных сведений;</w:t>
      </w:r>
    </w:p>
    <w:p w:rsidR="0042045B" w:rsidRPr="00BB0858" w:rsidRDefault="0042045B" w:rsidP="0042045B">
      <w:pPr>
        <w:pStyle w:val="a5"/>
        <w:numPr>
          <w:ilvl w:val="0"/>
          <w:numId w:val="27"/>
        </w:numPr>
        <w:shd w:val="clear" w:color="auto" w:fill="auto"/>
        <w:tabs>
          <w:tab w:val="left" w:pos="1172"/>
        </w:tabs>
        <w:spacing w:before="0" w:after="0" w:line="322" w:lineRule="exact"/>
        <w:jc w:val="both"/>
        <w:rPr>
          <w:sz w:val="28"/>
          <w:szCs w:val="28"/>
        </w:rPr>
      </w:pPr>
      <w:r>
        <w:rPr>
          <w:sz w:val="28"/>
          <w:szCs w:val="28"/>
        </w:rPr>
        <w:t xml:space="preserve"> </w:t>
      </w:r>
      <w:r w:rsidRPr="00BB0858">
        <w:rPr>
          <w:sz w:val="28"/>
          <w:szCs w:val="28"/>
        </w:rPr>
        <w:t>организация проведения служебных проверок;</w:t>
      </w:r>
    </w:p>
    <w:p w:rsidR="0042045B" w:rsidRPr="00BB0858" w:rsidRDefault="0042045B" w:rsidP="0042045B">
      <w:pPr>
        <w:pStyle w:val="a5"/>
        <w:shd w:val="clear" w:color="auto" w:fill="auto"/>
        <w:tabs>
          <w:tab w:val="left" w:pos="1335"/>
        </w:tabs>
        <w:spacing w:before="0" w:after="0" w:line="322" w:lineRule="exact"/>
        <w:ind w:right="40"/>
        <w:jc w:val="both"/>
        <w:rPr>
          <w:sz w:val="28"/>
          <w:szCs w:val="28"/>
        </w:rPr>
      </w:pPr>
      <w:r>
        <w:rPr>
          <w:sz w:val="28"/>
          <w:szCs w:val="28"/>
        </w:rPr>
        <w:t xml:space="preserve">     12) </w:t>
      </w:r>
      <w:r w:rsidRPr="00BB0858">
        <w:rPr>
          <w:sz w:val="28"/>
          <w:szCs w:val="28"/>
        </w:rPr>
        <w:t>организация проверки сведений о доходах, об имуществе и обязательствах имущественного характера, представляемых лицами, указанными в подпунктах 1, 4, 5 пункта 4 настоящих Правил, а также соблюдения муниципальными служащими  Управления ограничений, установленных федеральными законами;</w:t>
      </w:r>
    </w:p>
    <w:p w:rsidR="0042045B" w:rsidRPr="00BB0858" w:rsidRDefault="0042045B" w:rsidP="0042045B">
      <w:pPr>
        <w:pStyle w:val="a5"/>
        <w:shd w:val="clear" w:color="auto" w:fill="auto"/>
        <w:tabs>
          <w:tab w:val="left" w:pos="1182"/>
        </w:tabs>
        <w:spacing w:before="0" w:after="0" w:line="322" w:lineRule="exact"/>
        <w:jc w:val="both"/>
        <w:rPr>
          <w:sz w:val="28"/>
          <w:szCs w:val="28"/>
        </w:rPr>
      </w:pPr>
      <w:r>
        <w:rPr>
          <w:sz w:val="28"/>
          <w:szCs w:val="28"/>
        </w:rPr>
        <w:t xml:space="preserve">13) </w:t>
      </w:r>
      <w:r w:rsidRPr="00BB0858">
        <w:rPr>
          <w:sz w:val="28"/>
          <w:szCs w:val="28"/>
        </w:rPr>
        <w:t>подготовка архивных справок.</w:t>
      </w:r>
    </w:p>
    <w:p w:rsidR="0042045B" w:rsidRPr="00BB0858" w:rsidRDefault="0042045B" w:rsidP="0042045B">
      <w:pPr>
        <w:pStyle w:val="a5"/>
        <w:shd w:val="clear" w:color="auto" w:fill="auto"/>
        <w:spacing w:before="0" w:after="0" w:line="322" w:lineRule="exact"/>
        <w:ind w:left="20" w:right="40" w:firstLine="720"/>
        <w:jc w:val="both"/>
        <w:rPr>
          <w:sz w:val="28"/>
          <w:szCs w:val="28"/>
        </w:rPr>
      </w:pPr>
      <w:r w:rsidRPr="00BB0858">
        <w:rPr>
          <w:sz w:val="28"/>
          <w:szCs w:val="28"/>
        </w:rPr>
        <w:t>6. 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w:t>
      </w:r>
    </w:p>
    <w:p w:rsidR="0042045B" w:rsidRPr="00BB0858" w:rsidRDefault="0042045B" w:rsidP="0042045B">
      <w:pPr>
        <w:pStyle w:val="a5"/>
        <w:shd w:val="clear" w:color="auto" w:fill="auto"/>
        <w:tabs>
          <w:tab w:val="left" w:pos="870"/>
        </w:tabs>
        <w:spacing w:before="0" w:after="0" w:line="322" w:lineRule="exact"/>
        <w:ind w:left="20" w:right="40" w:firstLine="540"/>
        <w:jc w:val="both"/>
        <w:rPr>
          <w:sz w:val="28"/>
          <w:szCs w:val="28"/>
        </w:rPr>
      </w:pPr>
      <w:r w:rsidRPr="00BB0858">
        <w:rPr>
          <w:sz w:val="28"/>
          <w:szCs w:val="28"/>
        </w:rPr>
        <w:t>а)</w:t>
      </w:r>
      <w:r w:rsidRPr="00BB0858">
        <w:rPr>
          <w:sz w:val="28"/>
          <w:szCs w:val="28"/>
        </w:rPr>
        <w:tab/>
        <w:t>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в трудоустройстве, обучении и должностном росте, обеспечения личной безопасности сотрудников и членов их семей, а также в целях обеспечения сохранности принадлежащего им имущества и имущества управления;</w:t>
      </w:r>
    </w:p>
    <w:p w:rsidR="0042045B" w:rsidRPr="00BB0858" w:rsidRDefault="0042045B" w:rsidP="0042045B">
      <w:pPr>
        <w:pStyle w:val="a5"/>
        <w:shd w:val="clear" w:color="auto" w:fill="auto"/>
        <w:tabs>
          <w:tab w:val="left" w:pos="879"/>
        </w:tabs>
        <w:spacing w:before="0" w:after="0" w:line="322" w:lineRule="exact"/>
        <w:ind w:left="20" w:right="40" w:firstLine="540"/>
        <w:jc w:val="both"/>
        <w:rPr>
          <w:sz w:val="28"/>
          <w:szCs w:val="28"/>
        </w:rPr>
      </w:pPr>
      <w:r w:rsidRPr="00BB0858">
        <w:rPr>
          <w:sz w:val="28"/>
          <w:szCs w:val="28"/>
        </w:rPr>
        <w:t>б)</w:t>
      </w:r>
      <w:r w:rsidRPr="00BB0858">
        <w:rPr>
          <w:sz w:val="28"/>
          <w:szCs w:val="28"/>
        </w:rPr>
        <w:tab/>
        <w:t>персональные данные следует получать лично у сотрудников, в случае возникновения необходимости получения персональных данных у третьей стороны следует известить об этом сотрудников заранее, получить их письменное согласие и сообщить сотрудникам о целях, предполагаемых источниках и способах получения персональных данных. При работе с документами, содержащими персональные данные, сотрудникам обрабатывающим персональные данные запрещается вносить изменения в документы, содержащие персональные данные, без предъявления субъектом персональных данных документов, подтверждающих данное изменение. В случае невозможности документально подтвердить изменение, которое требуется внести, субъект персональных данных подтверждает правильность внесенных изменений своей подписью;</w:t>
      </w:r>
    </w:p>
    <w:p w:rsidR="0042045B" w:rsidRPr="00BB0858" w:rsidRDefault="0042045B" w:rsidP="0042045B">
      <w:pPr>
        <w:pStyle w:val="a5"/>
        <w:shd w:val="clear" w:color="auto" w:fill="auto"/>
        <w:tabs>
          <w:tab w:val="left" w:pos="927"/>
        </w:tabs>
        <w:spacing w:before="0" w:after="0" w:line="322" w:lineRule="exact"/>
        <w:ind w:left="20" w:right="40" w:firstLine="540"/>
        <w:jc w:val="both"/>
        <w:rPr>
          <w:sz w:val="28"/>
          <w:szCs w:val="28"/>
        </w:rPr>
      </w:pPr>
      <w:r w:rsidRPr="00BB0858">
        <w:rPr>
          <w:sz w:val="28"/>
          <w:szCs w:val="28"/>
        </w:rPr>
        <w:lastRenderedPageBreak/>
        <w:t>в)</w:t>
      </w:r>
      <w:r w:rsidRPr="00BB0858">
        <w:rPr>
          <w:sz w:val="28"/>
          <w:szCs w:val="28"/>
        </w:rPr>
        <w:tab/>
        <w:t>запрещается получать, обрабатывать и приобщать к личному делу сотрудников не установленные Федеральными законами № 79-ФЗ и № 152- ФЗ, Трудовым кодексом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42045B" w:rsidRPr="00BB0858" w:rsidRDefault="0042045B" w:rsidP="0042045B">
      <w:pPr>
        <w:pStyle w:val="a5"/>
        <w:shd w:val="clear" w:color="auto" w:fill="auto"/>
        <w:tabs>
          <w:tab w:val="left" w:pos="990"/>
        </w:tabs>
        <w:spacing w:before="0" w:after="0" w:line="322" w:lineRule="exact"/>
        <w:ind w:left="20" w:right="40" w:firstLine="540"/>
        <w:jc w:val="both"/>
        <w:rPr>
          <w:sz w:val="28"/>
          <w:szCs w:val="28"/>
        </w:rPr>
      </w:pPr>
      <w:r w:rsidRPr="00BB0858">
        <w:rPr>
          <w:sz w:val="28"/>
          <w:szCs w:val="28"/>
        </w:rPr>
        <w:t>г)</w:t>
      </w:r>
      <w:r w:rsidRPr="00BB0858">
        <w:rPr>
          <w:sz w:val="28"/>
          <w:szCs w:val="28"/>
        </w:rPr>
        <w:tab/>
        <w:t>при принятии решений, затрагивающих интересы сотрудников,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42045B" w:rsidRPr="00BB0858" w:rsidRDefault="0042045B" w:rsidP="0042045B">
      <w:pPr>
        <w:pStyle w:val="a5"/>
        <w:shd w:val="clear" w:color="auto" w:fill="auto"/>
        <w:tabs>
          <w:tab w:val="left" w:pos="922"/>
        </w:tabs>
        <w:spacing w:before="0" w:after="0" w:line="322" w:lineRule="exact"/>
        <w:ind w:left="20" w:right="40" w:firstLine="540"/>
        <w:jc w:val="both"/>
        <w:rPr>
          <w:sz w:val="28"/>
          <w:szCs w:val="28"/>
        </w:rPr>
      </w:pPr>
      <w:proofErr w:type="spellStart"/>
      <w:r w:rsidRPr="00BB0858">
        <w:rPr>
          <w:sz w:val="28"/>
          <w:szCs w:val="28"/>
        </w:rPr>
        <w:t>д</w:t>
      </w:r>
      <w:proofErr w:type="spellEnd"/>
      <w:r w:rsidRPr="00BB0858">
        <w:rPr>
          <w:sz w:val="28"/>
          <w:szCs w:val="28"/>
        </w:rPr>
        <w:t>)</w:t>
      </w:r>
      <w:r w:rsidRPr="00BB0858">
        <w:rPr>
          <w:sz w:val="28"/>
          <w:szCs w:val="28"/>
        </w:rPr>
        <w:tab/>
        <w:t>защита персональных данных от неправомерного их использования или утраты обеспечивается за счет средств управления в порядке, установленном Федеральным законом № 152-ФЗ и иными нормативными правовыми актами Российской Федерации;</w:t>
      </w:r>
    </w:p>
    <w:p w:rsidR="0042045B" w:rsidRPr="00BB0858" w:rsidRDefault="0042045B" w:rsidP="0042045B">
      <w:pPr>
        <w:pStyle w:val="a5"/>
        <w:shd w:val="clear" w:color="auto" w:fill="auto"/>
        <w:tabs>
          <w:tab w:val="left" w:pos="903"/>
        </w:tabs>
        <w:spacing w:before="0" w:after="0" w:line="322" w:lineRule="exact"/>
        <w:ind w:left="20" w:right="40" w:firstLine="540"/>
        <w:jc w:val="both"/>
        <w:rPr>
          <w:sz w:val="28"/>
          <w:szCs w:val="28"/>
        </w:rPr>
      </w:pPr>
      <w:r w:rsidRPr="00BB0858">
        <w:rPr>
          <w:sz w:val="28"/>
          <w:szCs w:val="28"/>
        </w:rPr>
        <w:t>е)</w:t>
      </w:r>
      <w:r w:rsidRPr="00BB0858">
        <w:rPr>
          <w:sz w:val="28"/>
          <w:szCs w:val="28"/>
        </w:rPr>
        <w:tab/>
        <w:t>передача персональных данных третьей стороне не допускается без письменного согласия сотрудников, за исключением случаев, установленных федеральными законами.</w:t>
      </w:r>
    </w:p>
    <w:p w:rsidR="0042045B" w:rsidRPr="00BB0858" w:rsidRDefault="0042045B" w:rsidP="0042045B">
      <w:pPr>
        <w:pStyle w:val="a5"/>
        <w:shd w:val="clear" w:color="auto" w:fill="auto"/>
        <w:spacing w:before="0" w:after="0" w:line="322" w:lineRule="exact"/>
        <w:ind w:left="20" w:right="40" w:firstLine="540"/>
        <w:jc w:val="both"/>
        <w:rPr>
          <w:sz w:val="28"/>
          <w:szCs w:val="28"/>
        </w:rPr>
      </w:pPr>
      <w:r w:rsidRPr="00BB0858">
        <w:rPr>
          <w:sz w:val="28"/>
          <w:szCs w:val="28"/>
        </w:rPr>
        <w:t>7.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42045B" w:rsidRDefault="0042045B" w:rsidP="0042045B">
      <w:pPr>
        <w:pStyle w:val="a5"/>
        <w:shd w:val="clear" w:color="auto" w:fill="auto"/>
        <w:tabs>
          <w:tab w:val="left" w:pos="874"/>
        </w:tabs>
        <w:spacing w:before="0" w:after="0" w:line="322" w:lineRule="exact"/>
        <w:ind w:right="40"/>
        <w:jc w:val="both"/>
        <w:rPr>
          <w:sz w:val="28"/>
          <w:szCs w:val="28"/>
        </w:rPr>
      </w:pPr>
      <w:r>
        <w:rPr>
          <w:sz w:val="28"/>
          <w:szCs w:val="28"/>
        </w:rPr>
        <w:t xml:space="preserve">        8. </w:t>
      </w:r>
      <w:proofErr w:type="gramStart"/>
      <w:r w:rsidRPr="00BB0858">
        <w:rPr>
          <w:sz w:val="28"/>
          <w:szCs w:val="28"/>
        </w:rPr>
        <w:t>Контроль за реализацией требований по обеспечению безопасности персональных данных в информационных системах возлагается на ответственного за организацию обработки персональных данных, назначаемого приказом Управления.</w:t>
      </w:r>
      <w:proofErr w:type="gramEnd"/>
    </w:p>
    <w:p w:rsidR="0042045B" w:rsidRPr="00BB0858" w:rsidRDefault="0042045B" w:rsidP="0042045B">
      <w:pPr>
        <w:pStyle w:val="a5"/>
        <w:shd w:val="clear" w:color="auto" w:fill="auto"/>
        <w:tabs>
          <w:tab w:val="left" w:pos="874"/>
        </w:tabs>
        <w:spacing w:before="0" w:after="0" w:line="322" w:lineRule="exact"/>
        <w:ind w:right="40"/>
        <w:jc w:val="both"/>
        <w:rPr>
          <w:sz w:val="28"/>
          <w:szCs w:val="28"/>
        </w:rPr>
      </w:pPr>
      <w:r>
        <w:rPr>
          <w:sz w:val="28"/>
          <w:szCs w:val="28"/>
        </w:rPr>
        <w:t xml:space="preserve">        9. </w:t>
      </w:r>
      <w:r w:rsidRPr="00BB0858">
        <w:rPr>
          <w:sz w:val="28"/>
          <w:szCs w:val="28"/>
        </w:rPr>
        <w:t>При обработке персональных дан</w:t>
      </w:r>
      <w:r>
        <w:rPr>
          <w:sz w:val="28"/>
          <w:szCs w:val="28"/>
        </w:rPr>
        <w:t xml:space="preserve">ных в информационных системах в </w:t>
      </w:r>
      <w:r w:rsidRPr="00BB0858">
        <w:rPr>
          <w:sz w:val="28"/>
          <w:szCs w:val="28"/>
        </w:rPr>
        <w:t>соответствии с постановлением Правительства Российской Федерации № 781 должно быть обеспечено:</w:t>
      </w:r>
    </w:p>
    <w:p w:rsidR="0042045B" w:rsidRPr="00BB0858" w:rsidRDefault="0042045B" w:rsidP="0042045B">
      <w:pPr>
        <w:pStyle w:val="a5"/>
        <w:shd w:val="clear" w:color="auto" w:fill="auto"/>
        <w:tabs>
          <w:tab w:val="left" w:pos="1114"/>
        </w:tabs>
        <w:spacing w:before="0" w:after="0" w:line="322" w:lineRule="exact"/>
        <w:ind w:left="20" w:right="40" w:firstLine="540"/>
        <w:jc w:val="both"/>
        <w:rPr>
          <w:sz w:val="28"/>
          <w:szCs w:val="28"/>
        </w:rPr>
      </w:pPr>
      <w:r w:rsidRPr="00BB0858">
        <w:rPr>
          <w:sz w:val="28"/>
          <w:szCs w:val="28"/>
        </w:rPr>
        <w:t>а)</w:t>
      </w:r>
      <w:r w:rsidRPr="00BB0858">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42045B" w:rsidRPr="00BB0858" w:rsidRDefault="0042045B" w:rsidP="0042045B">
      <w:pPr>
        <w:pStyle w:val="a5"/>
        <w:shd w:val="clear" w:color="auto" w:fill="auto"/>
        <w:tabs>
          <w:tab w:val="left" w:pos="874"/>
        </w:tabs>
        <w:spacing w:before="0" w:after="0" w:line="322" w:lineRule="exact"/>
        <w:ind w:left="20" w:right="40" w:firstLine="540"/>
        <w:jc w:val="both"/>
        <w:rPr>
          <w:sz w:val="28"/>
          <w:szCs w:val="28"/>
        </w:rPr>
      </w:pPr>
      <w:r w:rsidRPr="00BB0858">
        <w:rPr>
          <w:sz w:val="28"/>
          <w:szCs w:val="28"/>
        </w:rPr>
        <w:t>б)</w:t>
      </w:r>
      <w:r w:rsidRPr="00BB0858">
        <w:rPr>
          <w:sz w:val="28"/>
          <w:szCs w:val="28"/>
        </w:rPr>
        <w:tab/>
        <w:t>своевременное обнаружение фактов несанкционированного доступа к персональным данным;</w:t>
      </w:r>
    </w:p>
    <w:p w:rsidR="0042045B" w:rsidRPr="00BB0858" w:rsidRDefault="0042045B" w:rsidP="0042045B">
      <w:pPr>
        <w:pStyle w:val="a5"/>
        <w:shd w:val="clear" w:color="auto" w:fill="auto"/>
        <w:tabs>
          <w:tab w:val="left" w:pos="1335"/>
        </w:tabs>
        <w:spacing w:before="0" w:after="0" w:line="322" w:lineRule="exact"/>
        <w:ind w:left="20" w:right="40" w:firstLine="540"/>
        <w:jc w:val="both"/>
        <w:rPr>
          <w:sz w:val="28"/>
          <w:szCs w:val="28"/>
        </w:rPr>
      </w:pPr>
      <w:r w:rsidRPr="00BB0858">
        <w:rPr>
          <w:sz w:val="28"/>
          <w:szCs w:val="28"/>
        </w:rPr>
        <w:t>в)</w:t>
      </w:r>
      <w:r w:rsidRPr="00BB0858">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42045B" w:rsidRPr="00BB0858" w:rsidRDefault="0042045B" w:rsidP="0042045B">
      <w:pPr>
        <w:pStyle w:val="a5"/>
        <w:shd w:val="clear" w:color="auto" w:fill="auto"/>
        <w:tabs>
          <w:tab w:val="left" w:pos="1263"/>
        </w:tabs>
        <w:spacing w:before="0" w:after="0" w:line="322" w:lineRule="exact"/>
        <w:ind w:left="20" w:right="40" w:firstLine="540"/>
        <w:jc w:val="both"/>
        <w:rPr>
          <w:sz w:val="28"/>
          <w:szCs w:val="28"/>
        </w:rPr>
      </w:pPr>
      <w:r w:rsidRPr="00BB0858">
        <w:rPr>
          <w:sz w:val="28"/>
          <w:szCs w:val="28"/>
        </w:rPr>
        <w:t>г)</w:t>
      </w:r>
      <w:r w:rsidRPr="00BB0858">
        <w:rPr>
          <w:sz w:val="28"/>
          <w:szCs w:val="28"/>
        </w:rPr>
        <w:tab/>
        <w:t>незамедлительное восстановление персональных данных, модифицированных или уничтоженных вследствие несанкционированного доступа к ним;</w:t>
      </w:r>
    </w:p>
    <w:p w:rsidR="0042045B" w:rsidRPr="00BB0858" w:rsidRDefault="0042045B" w:rsidP="0042045B">
      <w:pPr>
        <w:pStyle w:val="a5"/>
        <w:shd w:val="clear" w:color="auto" w:fill="auto"/>
        <w:tabs>
          <w:tab w:val="left" w:pos="1009"/>
        </w:tabs>
        <w:spacing w:before="0" w:after="0" w:line="322" w:lineRule="exact"/>
        <w:ind w:left="20" w:right="40" w:firstLine="540"/>
        <w:jc w:val="both"/>
        <w:rPr>
          <w:sz w:val="28"/>
          <w:szCs w:val="28"/>
        </w:rPr>
      </w:pPr>
      <w:proofErr w:type="spellStart"/>
      <w:r w:rsidRPr="00BB0858">
        <w:rPr>
          <w:sz w:val="28"/>
          <w:szCs w:val="28"/>
        </w:rPr>
        <w:t>д</w:t>
      </w:r>
      <w:proofErr w:type="spellEnd"/>
      <w:r w:rsidRPr="00BB0858">
        <w:rPr>
          <w:sz w:val="28"/>
          <w:szCs w:val="28"/>
        </w:rPr>
        <w:t>)</w:t>
      </w:r>
      <w:r w:rsidRPr="00BB0858">
        <w:rPr>
          <w:sz w:val="28"/>
          <w:szCs w:val="28"/>
        </w:rPr>
        <w:tab/>
        <w:t>осуществление постоянного контроля над обеспечением уровня защищенности персональных данных.</w:t>
      </w:r>
    </w:p>
    <w:p w:rsidR="0042045B" w:rsidRDefault="004C751F" w:rsidP="0042045B">
      <w:pPr>
        <w:pStyle w:val="a5"/>
        <w:shd w:val="clear" w:color="auto" w:fill="auto"/>
        <w:tabs>
          <w:tab w:val="left" w:pos="1062"/>
        </w:tabs>
        <w:spacing w:before="0" w:after="0" w:line="322" w:lineRule="exact"/>
        <w:ind w:left="-309" w:right="40"/>
        <w:jc w:val="both"/>
        <w:rPr>
          <w:sz w:val="28"/>
          <w:szCs w:val="28"/>
        </w:rPr>
      </w:pPr>
      <w:r>
        <w:rPr>
          <w:sz w:val="28"/>
          <w:szCs w:val="28"/>
        </w:rPr>
        <w:lastRenderedPageBreak/>
        <w:t xml:space="preserve">         </w:t>
      </w:r>
      <w:r w:rsidR="0042045B">
        <w:rPr>
          <w:sz w:val="28"/>
          <w:szCs w:val="28"/>
        </w:rPr>
        <w:t xml:space="preserve">10. </w:t>
      </w:r>
      <w:proofErr w:type="gramStart"/>
      <w:r w:rsidR="0042045B" w:rsidRPr="00BB0858">
        <w:rPr>
          <w:sz w:val="28"/>
          <w:szCs w:val="28"/>
        </w:rPr>
        <w:t>Персональные данные и иные сведения, содержащиеся в личных делах сотрудников,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42045B" w:rsidRPr="00BB0858" w:rsidRDefault="0042045B" w:rsidP="0042045B">
      <w:pPr>
        <w:pStyle w:val="a5"/>
        <w:shd w:val="clear" w:color="auto" w:fill="auto"/>
        <w:tabs>
          <w:tab w:val="left" w:pos="1062"/>
        </w:tabs>
        <w:spacing w:before="0" w:after="0" w:line="322" w:lineRule="exact"/>
        <w:ind w:left="-309" w:right="40"/>
        <w:jc w:val="both"/>
        <w:rPr>
          <w:sz w:val="28"/>
          <w:szCs w:val="28"/>
        </w:rPr>
      </w:pPr>
      <w:r w:rsidRPr="00A7243F">
        <w:rPr>
          <w:sz w:val="28"/>
          <w:szCs w:val="28"/>
        </w:rPr>
        <w:t xml:space="preserve"> </w:t>
      </w:r>
      <w:r w:rsidR="004C751F">
        <w:rPr>
          <w:sz w:val="28"/>
          <w:szCs w:val="28"/>
        </w:rPr>
        <w:t xml:space="preserve">          </w:t>
      </w:r>
      <w:r>
        <w:rPr>
          <w:sz w:val="28"/>
          <w:szCs w:val="28"/>
        </w:rPr>
        <w:t>11.</w:t>
      </w:r>
      <w:r w:rsidR="004C751F">
        <w:rPr>
          <w:sz w:val="28"/>
          <w:szCs w:val="28"/>
        </w:rPr>
        <w:t xml:space="preserve"> </w:t>
      </w:r>
      <w:r w:rsidRPr="00A7243F">
        <w:rPr>
          <w:sz w:val="28"/>
          <w:szCs w:val="28"/>
        </w:rPr>
        <w:t>Документы, содержащие персональные данные, хранятся  в Управлении с соблюдением предусмотренных нормативными правовыми актами Российской</w:t>
      </w:r>
      <w:r>
        <w:rPr>
          <w:sz w:val="28"/>
          <w:szCs w:val="28"/>
        </w:rPr>
        <w:t xml:space="preserve"> </w:t>
      </w:r>
      <w:r w:rsidRPr="00BB0858">
        <w:rPr>
          <w:sz w:val="28"/>
          <w:szCs w:val="28"/>
        </w:rPr>
        <w:t>Федерации и настоящими Правилами мер по защите персональных данных.</w:t>
      </w:r>
    </w:p>
    <w:p w:rsidR="0042045B" w:rsidRPr="00BB0858" w:rsidRDefault="0042045B" w:rsidP="0042045B">
      <w:pPr>
        <w:pStyle w:val="a5"/>
        <w:shd w:val="clear" w:color="auto" w:fill="auto"/>
        <w:spacing w:before="0" w:after="0" w:line="322" w:lineRule="exact"/>
        <w:ind w:left="20" w:right="40"/>
        <w:jc w:val="both"/>
        <w:rPr>
          <w:sz w:val="28"/>
          <w:szCs w:val="28"/>
        </w:rPr>
      </w:pPr>
      <w:r>
        <w:rPr>
          <w:sz w:val="28"/>
          <w:szCs w:val="28"/>
        </w:rPr>
        <w:t xml:space="preserve">    </w:t>
      </w:r>
      <w:r>
        <w:rPr>
          <w:sz w:val="28"/>
          <w:szCs w:val="28"/>
        </w:rPr>
        <w:tab/>
      </w:r>
      <w:r w:rsidRPr="00BB0858">
        <w:rPr>
          <w:sz w:val="28"/>
          <w:szCs w:val="28"/>
        </w:rPr>
        <w:t>Документы, содержащие персональные данные, отнесенные к сведениям, составляющим государственную тайну, хранятся у мобилизационных работников Управления в соответствии с законодательством Российской Федерации о государственной тайне.</w:t>
      </w:r>
    </w:p>
    <w:p w:rsidR="0042045B" w:rsidRPr="00BB0858" w:rsidRDefault="004C751F" w:rsidP="0042045B">
      <w:pPr>
        <w:pStyle w:val="a5"/>
        <w:shd w:val="clear" w:color="auto" w:fill="auto"/>
        <w:tabs>
          <w:tab w:val="left" w:pos="1018"/>
        </w:tabs>
        <w:spacing w:before="0" w:after="0" w:line="322" w:lineRule="exact"/>
        <w:ind w:right="40"/>
        <w:jc w:val="both"/>
        <w:rPr>
          <w:sz w:val="28"/>
          <w:szCs w:val="28"/>
        </w:rPr>
      </w:pPr>
      <w:r>
        <w:rPr>
          <w:sz w:val="28"/>
          <w:szCs w:val="28"/>
        </w:rPr>
        <w:t xml:space="preserve">         </w:t>
      </w:r>
      <w:r w:rsidR="0042045B">
        <w:rPr>
          <w:sz w:val="28"/>
          <w:szCs w:val="28"/>
        </w:rPr>
        <w:t xml:space="preserve">12. </w:t>
      </w:r>
      <w:r w:rsidR="0042045B" w:rsidRPr="00BB0858">
        <w:rPr>
          <w:sz w:val="28"/>
          <w:szCs w:val="28"/>
        </w:rPr>
        <w:t>Срок хранения документов, содержащих персональные данные лиц, указанных в пункте 4 настоящ</w:t>
      </w:r>
      <w:r w:rsidR="0042045B">
        <w:rPr>
          <w:sz w:val="28"/>
          <w:szCs w:val="28"/>
        </w:rPr>
        <w:t>их</w:t>
      </w:r>
      <w:r w:rsidR="0042045B" w:rsidRPr="00BB0858">
        <w:rPr>
          <w:sz w:val="28"/>
          <w:szCs w:val="28"/>
        </w:rPr>
        <w:t xml:space="preserve"> </w:t>
      </w:r>
      <w:r w:rsidR="0042045B">
        <w:rPr>
          <w:sz w:val="28"/>
          <w:szCs w:val="28"/>
        </w:rPr>
        <w:t>Правил</w:t>
      </w:r>
      <w:r w:rsidR="0042045B" w:rsidRPr="00BB0858">
        <w:rPr>
          <w:sz w:val="28"/>
          <w:szCs w:val="28"/>
        </w:rPr>
        <w:t>, определяется в соответствии с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42045B" w:rsidRPr="00BB0858" w:rsidRDefault="0042045B" w:rsidP="0042045B">
      <w:pPr>
        <w:pStyle w:val="a5"/>
        <w:shd w:val="clear" w:color="auto" w:fill="auto"/>
        <w:spacing w:before="0" w:after="0" w:line="322" w:lineRule="exact"/>
        <w:ind w:right="40" w:firstLine="708"/>
        <w:jc w:val="both"/>
        <w:rPr>
          <w:sz w:val="28"/>
          <w:szCs w:val="28"/>
        </w:rPr>
      </w:pPr>
      <w:r w:rsidRPr="00BB0858">
        <w:rPr>
          <w:sz w:val="28"/>
          <w:szCs w:val="28"/>
        </w:rPr>
        <w:t>13. Документы, содержащие персональные данные, утратившие свое практическое значение и не имеющие исторической ценности, уничтожаются в следующих случаях:</w:t>
      </w:r>
    </w:p>
    <w:p w:rsidR="0042045B" w:rsidRPr="00BB0858" w:rsidRDefault="0042045B" w:rsidP="0042045B">
      <w:pPr>
        <w:pStyle w:val="a5"/>
        <w:shd w:val="clear" w:color="auto" w:fill="auto"/>
        <w:tabs>
          <w:tab w:val="left" w:pos="1124"/>
        </w:tabs>
        <w:spacing w:before="0" w:after="0" w:line="322" w:lineRule="exact"/>
        <w:ind w:right="20"/>
        <w:jc w:val="both"/>
        <w:rPr>
          <w:sz w:val="28"/>
          <w:szCs w:val="28"/>
        </w:rPr>
      </w:pPr>
      <w:r>
        <w:rPr>
          <w:sz w:val="28"/>
          <w:szCs w:val="28"/>
        </w:rPr>
        <w:t xml:space="preserve">1) </w:t>
      </w:r>
      <w:r w:rsidRPr="00BB0858">
        <w:rPr>
          <w:sz w:val="28"/>
          <w:szCs w:val="28"/>
        </w:rPr>
        <w:t>по истечении установленного срока хранения по акту в порядке, установленном правовыми актами Иркутской области;</w:t>
      </w:r>
    </w:p>
    <w:p w:rsidR="0042045B" w:rsidRPr="00BB0858" w:rsidRDefault="0042045B" w:rsidP="0042045B">
      <w:pPr>
        <w:pStyle w:val="a5"/>
        <w:shd w:val="clear" w:color="auto" w:fill="auto"/>
        <w:tabs>
          <w:tab w:val="left" w:pos="1047"/>
        </w:tabs>
        <w:spacing w:before="0" w:after="0" w:line="322" w:lineRule="exact"/>
        <w:jc w:val="both"/>
        <w:rPr>
          <w:sz w:val="28"/>
          <w:szCs w:val="28"/>
        </w:rPr>
      </w:pPr>
      <w:r>
        <w:rPr>
          <w:sz w:val="28"/>
          <w:szCs w:val="28"/>
        </w:rPr>
        <w:t xml:space="preserve">2) </w:t>
      </w:r>
      <w:r w:rsidRPr="00BB0858">
        <w:rPr>
          <w:sz w:val="28"/>
          <w:szCs w:val="28"/>
        </w:rPr>
        <w:t>при достижении целей обработки персональных данных;</w:t>
      </w:r>
    </w:p>
    <w:p w:rsidR="0042045B" w:rsidRPr="00BB0858" w:rsidRDefault="0042045B" w:rsidP="0042045B">
      <w:pPr>
        <w:pStyle w:val="a5"/>
        <w:shd w:val="clear" w:color="auto" w:fill="auto"/>
        <w:tabs>
          <w:tab w:val="left" w:pos="1076"/>
        </w:tabs>
        <w:spacing w:before="0" w:after="0" w:line="322" w:lineRule="exact"/>
        <w:ind w:right="20"/>
        <w:jc w:val="both"/>
        <w:rPr>
          <w:sz w:val="28"/>
          <w:szCs w:val="28"/>
        </w:rPr>
      </w:pPr>
      <w:r>
        <w:rPr>
          <w:sz w:val="28"/>
          <w:szCs w:val="28"/>
        </w:rPr>
        <w:t xml:space="preserve">3) </w:t>
      </w:r>
      <w:r w:rsidRPr="00BB0858">
        <w:rPr>
          <w:sz w:val="28"/>
          <w:szCs w:val="28"/>
        </w:rPr>
        <w:t>при отзыве субъектом персональных данных согласия на обработку его персональных данных, если обработка персональных данных невозможна без согласия субъекта персональных данных;</w:t>
      </w:r>
    </w:p>
    <w:p w:rsidR="0042045B" w:rsidRPr="00BB0858" w:rsidRDefault="0042045B" w:rsidP="0042045B">
      <w:pPr>
        <w:pStyle w:val="a5"/>
        <w:shd w:val="clear" w:color="auto" w:fill="auto"/>
        <w:tabs>
          <w:tab w:val="left" w:pos="1162"/>
        </w:tabs>
        <w:spacing w:before="0" w:after="0" w:line="322" w:lineRule="exact"/>
        <w:ind w:right="20"/>
        <w:jc w:val="both"/>
        <w:rPr>
          <w:sz w:val="28"/>
          <w:szCs w:val="28"/>
        </w:rPr>
      </w:pPr>
      <w:r>
        <w:rPr>
          <w:sz w:val="28"/>
          <w:szCs w:val="28"/>
        </w:rPr>
        <w:t xml:space="preserve">4) </w:t>
      </w:r>
      <w:r w:rsidRPr="00BB0858">
        <w:rPr>
          <w:sz w:val="28"/>
          <w:szCs w:val="28"/>
        </w:rPr>
        <w:t>если невозможно обеспечить правомерность обработки персональных данных.</w:t>
      </w:r>
    </w:p>
    <w:p w:rsidR="0042045B" w:rsidRPr="00BB0858" w:rsidRDefault="0042045B" w:rsidP="0042045B">
      <w:pPr>
        <w:pStyle w:val="a5"/>
        <w:shd w:val="clear" w:color="auto" w:fill="auto"/>
        <w:tabs>
          <w:tab w:val="left" w:pos="1359"/>
        </w:tabs>
        <w:spacing w:before="0" w:after="0" w:line="322" w:lineRule="exact"/>
        <w:ind w:right="20"/>
        <w:jc w:val="both"/>
        <w:rPr>
          <w:sz w:val="28"/>
          <w:szCs w:val="28"/>
        </w:rPr>
      </w:pPr>
      <w:r>
        <w:rPr>
          <w:sz w:val="28"/>
          <w:szCs w:val="28"/>
        </w:rPr>
        <w:t xml:space="preserve">          14. </w:t>
      </w:r>
      <w:r w:rsidRPr="00BB0858">
        <w:rPr>
          <w:sz w:val="28"/>
          <w:szCs w:val="28"/>
        </w:rPr>
        <w:t>В случаях, предусмотренных подпунктами 2-3 пункта 13 настоящих Правил, уничтожение персональных данных осуществляется в срок, не превышающий тридцати дней со дня блокирования персональных данных, если иное не предусмотрено соглашением с субъектом персональных данных, либо если уполномоченные должностные лица не вправе осуществлять обработку персональных данных без согласия субъекта персональных данных.</w:t>
      </w:r>
    </w:p>
    <w:p w:rsidR="0042045B" w:rsidRPr="00BB0858" w:rsidRDefault="0042045B" w:rsidP="0042045B">
      <w:pPr>
        <w:pStyle w:val="a5"/>
        <w:shd w:val="clear" w:color="auto" w:fill="auto"/>
        <w:spacing w:before="0" w:after="0" w:line="322" w:lineRule="exact"/>
        <w:ind w:right="20"/>
        <w:jc w:val="both"/>
        <w:rPr>
          <w:sz w:val="28"/>
          <w:szCs w:val="28"/>
        </w:rPr>
      </w:pPr>
      <w:r>
        <w:rPr>
          <w:sz w:val="28"/>
          <w:szCs w:val="28"/>
        </w:rPr>
        <w:t xml:space="preserve"> </w:t>
      </w:r>
      <w:r>
        <w:rPr>
          <w:sz w:val="28"/>
          <w:szCs w:val="28"/>
        </w:rPr>
        <w:tab/>
      </w:r>
      <w:r w:rsidRPr="00BB0858">
        <w:rPr>
          <w:sz w:val="28"/>
          <w:szCs w:val="28"/>
        </w:rPr>
        <w:t xml:space="preserve">В случае, предусмотренном подпунктом 4 пункта 13 настоящих Правил, уничтожение персональных данных осуществляется в срок, не превышающий десяти рабочих дней </w:t>
      </w:r>
      <w:proofErr w:type="gramStart"/>
      <w:r w:rsidRPr="00BB0858">
        <w:rPr>
          <w:sz w:val="28"/>
          <w:szCs w:val="28"/>
        </w:rPr>
        <w:t>с даты выявления</w:t>
      </w:r>
      <w:proofErr w:type="gramEnd"/>
      <w:r w:rsidRPr="00BB0858">
        <w:rPr>
          <w:sz w:val="28"/>
          <w:szCs w:val="28"/>
        </w:rPr>
        <w:t xml:space="preserve"> неправомерной обработки персональных данных.</w:t>
      </w:r>
    </w:p>
    <w:p w:rsidR="0042045B" w:rsidRPr="00BB0858" w:rsidRDefault="0042045B" w:rsidP="0042045B">
      <w:pPr>
        <w:pStyle w:val="a5"/>
        <w:shd w:val="clear" w:color="auto" w:fill="auto"/>
        <w:tabs>
          <w:tab w:val="left" w:pos="1292"/>
        </w:tabs>
        <w:spacing w:before="0" w:after="0" w:line="322" w:lineRule="exact"/>
        <w:ind w:right="20"/>
        <w:jc w:val="both"/>
        <w:rPr>
          <w:sz w:val="28"/>
          <w:szCs w:val="28"/>
        </w:rPr>
      </w:pPr>
      <w:r>
        <w:rPr>
          <w:sz w:val="28"/>
          <w:szCs w:val="28"/>
        </w:rPr>
        <w:t xml:space="preserve">         15. </w:t>
      </w:r>
      <w:r w:rsidRPr="00BB0858">
        <w:rPr>
          <w:sz w:val="28"/>
          <w:szCs w:val="28"/>
        </w:rPr>
        <w:t>В случае отсутствия возможности уничтожения персональных данных в течение сроков, указанных в пункте 14 настоящих Правил, уполномоченные должностные лица осуществляют блокирование таких персональных данных и обеспечивают уничтожение персональных данных не позднее шести месяцев со дня блокирования персональных данных, если иной срок не установлен федеральными законами.</w:t>
      </w:r>
    </w:p>
    <w:p w:rsidR="0042045B" w:rsidRPr="00BB0858" w:rsidRDefault="0042045B" w:rsidP="0042045B">
      <w:pPr>
        <w:pStyle w:val="a5"/>
        <w:shd w:val="clear" w:color="auto" w:fill="auto"/>
        <w:tabs>
          <w:tab w:val="left" w:pos="1143"/>
        </w:tabs>
        <w:spacing w:before="0" w:after="0" w:line="322" w:lineRule="exact"/>
        <w:ind w:right="20"/>
        <w:jc w:val="both"/>
        <w:rPr>
          <w:sz w:val="28"/>
          <w:szCs w:val="28"/>
        </w:rPr>
      </w:pPr>
      <w:r>
        <w:rPr>
          <w:sz w:val="28"/>
          <w:szCs w:val="28"/>
        </w:rPr>
        <w:lastRenderedPageBreak/>
        <w:t xml:space="preserve">         16. </w:t>
      </w:r>
      <w:r w:rsidRPr="00BB0858">
        <w:rPr>
          <w:sz w:val="28"/>
          <w:szCs w:val="28"/>
        </w:rPr>
        <w:t xml:space="preserve">Все документы, компакт-диски, флеш-накопители, содержащие персональные данные, подлежат уничтожению на основании актов (приложение </w:t>
      </w:r>
      <w:r>
        <w:rPr>
          <w:sz w:val="28"/>
          <w:szCs w:val="28"/>
        </w:rPr>
        <w:t xml:space="preserve">№ </w:t>
      </w:r>
      <w:r w:rsidRPr="00BB0858">
        <w:rPr>
          <w:sz w:val="28"/>
          <w:szCs w:val="28"/>
        </w:rPr>
        <w:t>1).</w:t>
      </w:r>
    </w:p>
    <w:p w:rsidR="0042045B" w:rsidRPr="00BB0858" w:rsidRDefault="0042045B" w:rsidP="0042045B">
      <w:pPr>
        <w:pStyle w:val="a5"/>
        <w:shd w:val="clear" w:color="auto" w:fill="auto"/>
        <w:tabs>
          <w:tab w:val="left" w:pos="1143"/>
        </w:tabs>
        <w:spacing w:before="0" w:after="0" w:line="322" w:lineRule="exact"/>
        <w:ind w:right="20"/>
        <w:jc w:val="both"/>
        <w:rPr>
          <w:sz w:val="28"/>
          <w:szCs w:val="28"/>
        </w:rPr>
      </w:pPr>
      <w:r>
        <w:rPr>
          <w:sz w:val="28"/>
          <w:szCs w:val="28"/>
        </w:rPr>
        <w:t xml:space="preserve"> </w:t>
      </w:r>
      <w:r>
        <w:rPr>
          <w:sz w:val="28"/>
          <w:szCs w:val="28"/>
        </w:rPr>
        <w:tab/>
      </w:r>
      <w:r w:rsidRPr="00BB0858">
        <w:rPr>
          <w:sz w:val="28"/>
          <w:szCs w:val="28"/>
        </w:rPr>
        <w:t>Вся информация, находящая на жестких дисках при утилизации компьютерной техники</w:t>
      </w:r>
      <w:r w:rsidRPr="00BB0858">
        <w:rPr>
          <w:b/>
          <w:bCs/>
          <w:i/>
          <w:iCs/>
          <w:color w:val="000000"/>
          <w:sz w:val="28"/>
          <w:szCs w:val="28"/>
        </w:rPr>
        <w:t xml:space="preserve"> </w:t>
      </w:r>
      <w:r w:rsidRPr="00BB0858">
        <w:rPr>
          <w:bCs/>
          <w:iCs/>
          <w:color w:val="000000"/>
          <w:sz w:val="28"/>
          <w:szCs w:val="28"/>
        </w:rPr>
        <w:t>финансового управления МО «Качугский район»</w:t>
      </w:r>
      <w:r w:rsidRPr="00BB0858">
        <w:rPr>
          <w:b/>
          <w:bCs/>
          <w:i/>
          <w:iCs/>
          <w:color w:val="000000"/>
          <w:sz w:val="28"/>
          <w:szCs w:val="28"/>
        </w:rPr>
        <w:t xml:space="preserve">  </w:t>
      </w:r>
      <w:r w:rsidRPr="00BB0858">
        <w:rPr>
          <w:bCs/>
          <w:iCs/>
          <w:color w:val="000000"/>
          <w:sz w:val="28"/>
          <w:szCs w:val="28"/>
        </w:rPr>
        <w:t xml:space="preserve">подлежит уничтожению на основании акта </w:t>
      </w:r>
      <w:r w:rsidRPr="00BB0858">
        <w:rPr>
          <w:sz w:val="28"/>
          <w:szCs w:val="28"/>
        </w:rPr>
        <w:t xml:space="preserve">(приложение </w:t>
      </w:r>
      <w:r>
        <w:rPr>
          <w:sz w:val="28"/>
          <w:szCs w:val="28"/>
        </w:rPr>
        <w:t xml:space="preserve">№ </w:t>
      </w:r>
      <w:r w:rsidRPr="00BB0858">
        <w:rPr>
          <w:sz w:val="28"/>
          <w:szCs w:val="28"/>
        </w:rPr>
        <w:t>2)</w:t>
      </w:r>
      <w:r w:rsidRPr="00BB0858">
        <w:rPr>
          <w:bCs/>
          <w:iCs/>
          <w:color w:val="000000"/>
          <w:sz w:val="28"/>
          <w:szCs w:val="28"/>
        </w:rPr>
        <w:t xml:space="preserve">. </w:t>
      </w:r>
    </w:p>
    <w:p w:rsidR="0042045B" w:rsidRPr="00BB0858" w:rsidRDefault="0042045B" w:rsidP="0042045B">
      <w:pPr>
        <w:pStyle w:val="a5"/>
        <w:shd w:val="clear" w:color="auto" w:fill="auto"/>
        <w:tabs>
          <w:tab w:val="left" w:pos="1143"/>
        </w:tabs>
        <w:spacing w:before="0" w:after="0" w:line="322" w:lineRule="exact"/>
        <w:ind w:right="20"/>
        <w:jc w:val="both"/>
        <w:rPr>
          <w:sz w:val="28"/>
          <w:szCs w:val="28"/>
        </w:rPr>
      </w:pPr>
      <w:r>
        <w:rPr>
          <w:sz w:val="28"/>
          <w:szCs w:val="28"/>
        </w:rPr>
        <w:t xml:space="preserve">           17. </w:t>
      </w:r>
      <w:proofErr w:type="gramStart"/>
      <w:r w:rsidRPr="00BB0858">
        <w:rPr>
          <w:sz w:val="28"/>
          <w:szCs w:val="28"/>
        </w:rPr>
        <w:t>Начальники отделов управления, сотрудники которых осуществляют обработку персональных данных или доступ к ним, осуществляют непосредственный контроль за выполнением требований по защите персональных данных от несанкционированного доступа к ним, в том числе от копирования, записи конфиденциальных сведений на отчуждаемые и мобильные носители информации (ноутбуки, карманные персональные компьютеры, флеш-накопители, компакт-диски), их распространения, предоставления, использования или утраты.</w:t>
      </w:r>
      <w:proofErr w:type="gramEnd"/>
    </w:p>
    <w:p w:rsidR="0042045B" w:rsidRPr="00BB0858" w:rsidRDefault="0042045B" w:rsidP="0042045B">
      <w:pPr>
        <w:pStyle w:val="a5"/>
        <w:shd w:val="clear" w:color="auto" w:fill="auto"/>
        <w:tabs>
          <w:tab w:val="left" w:pos="999"/>
        </w:tabs>
        <w:spacing w:before="0" w:after="0" w:line="322" w:lineRule="exact"/>
        <w:ind w:right="40"/>
        <w:jc w:val="both"/>
        <w:rPr>
          <w:sz w:val="28"/>
          <w:szCs w:val="28"/>
        </w:rPr>
      </w:pPr>
      <w:r>
        <w:rPr>
          <w:sz w:val="28"/>
          <w:szCs w:val="28"/>
        </w:rPr>
        <w:t xml:space="preserve">          18. </w:t>
      </w:r>
      <w:r w:rsidRPr="00BB0858">
        <w:rPr>
          <w:sz w:val="28"/>
          <w:szCs w:val="28"/>
        </w:rPr>
        <w:t>Сотрудники Управления обрабатывающие персональные данные в обязательном порядке под подпись знакомятся с настоящими Правилами и дают обязательство о неразглашении информации, содержащей персональные данные, в письменной форме в соответствии с типовым обязательством о неразглашении информации, содержащей персональные данные.</w:t>
      </w:r>
    </w:p>
    <w:p w:rsidR="0042045B" w:rsidRPr="00BB0858" w:rsidRDefault="0042045B" w:rsidP="0042045B">
      <w:pPr>
        <w:pStyle w:val="a5"/>
        <w:shd w:val="clear" w:color="auto" w:fill="auto"/>
        <w:tabs>
          <w:tab w:val="left" w:pos="1162"/>
        </w:tabs>
        <w:spacing w:before="0" w:after="0" w:line="322" w:lineRule="exact"/>
        <w:ind w:right="40"/>
        <w:jc w:val="both"/>
        <w:rPr>
          <w:sz w:val="28"/>
          <w:szCs w:val="28"/>
        </w:rPr>
      </w:pPr>
      <w:r>
        <w:rPr>
          <w:sz w:val="28"/>
          <w:szCs w:val="28"/>
        </w:rPr>
        <w:t xml:space="preserve">           19. </w:t>
      </w:r>
      <w:r w:rsidRPr="00BB0858">
        <w:rPr>
          <w:sz w:val="28"/>
          <w:szCs w:val="28"/>
        </w:rPr>
        <w:t>В случаях, когда сотрудники Управления обрабатывающие персональные данные временно (в связи с болезнью, отпуском или иными обстоятельствами) не могут исполнять свои должностные обязанности,  его обязанности временно возложены на иное должностное лицо, указанное сотрудник передает документы, содержащие персональные данные, лицу, на которое будет возложено исполнение его должностных обязанностей. В случаях, когда должностное лицо, на которое возложено исполнение указанных обязанностей, не давало обязательство о неразглашении информации, содержащей персональные данные, указанное лицо дает обязательство в письменной форме в соответствии с типовым обязательством о неразглашении информации, содержащей персональные данные.</w:t>
      </w:r>
    </w:p>
    <w:p w:rsidR="0042045B" w:rsidRPr="00BB0858" w:rsidRDefault="0042045B" w:rsidP="0042045B">
      <w:pPr>
        <w:pStyle w:val="a5"/>
        <w:shd w:val="clear" w:color="auto" w:fill="auto"/>
        <w:tabs>
          <w:tab w:val="left" w:pos="1191"/>
        </w:tabs>
        <w:spacing w:before="0" w:after="0" w:line="322" w:lineRule="exact"/>
        <w:ind w:right="40"/>
        <w:jc w:val="both"/>
        <w:rPr>
          <w:sz w:val="28"/>
          <w:szCs w:val="28"/>
        </w:rPr>
      </w:pPr>
      <w:r>
        <w:rPr>
          <w:sz w:val="28"/>
          <w:szCs w:val="28"/>
        </w:rPr>
        <w:t xml:space="preserve">         20. </w:t>
      </w:r>
      <w:r w:rsidRPr="00BB0858">
        <w:rPr>
          <w:sz w:val="28"/>
          <w:szCs w:val="28"/>
        </w:rPr>
        <w:t>При увольнении сотрудника Управления, обрабатывающего персональные данные, документы, содержащие персональные данные, передаются руководителю структурного подразделения, где работал данный сотрудник.</w:t>
      </w:r>
    </w:p>
    <w:p w:rsidR="0042045B" w:rsidRPr="00BB0858" w:rsidRDefault="0042045B" w:rsidP="0042045B">
      <w:pPr>
        <w:pStyle w:val="a5"/>
        <w:shd w:val="clear" w:color="auto" w:fill="auto"/>
        <w:tabs>
          <w:tab w:val="left" w:pos="1038"/>
        </w:tabs>
        <w:spacing w:before="0" w:after="0" w:line="322" w:lineRule="exact"/>
        <w:ind w:right="40"/>
        <w:jc w:val="both"/>
        <w:rPr>
          <w:sz w:val="28"/>
          <w:szCs w:val="28"/>
        </w:rPr>
      </w:pPr>
      <w:r>
        <w:rPr>
          <w:sz w:val="28"/>
          <w:szCs w:val="28"/>
        </w:rPr>
        <w:t xml:space="preserve">        21. </w:t>
      </w:r>
      <w:r w:rsidRPr="00BB0858">
        <w:rPr>
          <w:sz w:val="28"/>
          <w:szCs w:val="28"/>
        </w:rPr>
        <w:t>Обеспечение безопасности персональных данных включает в себя следующие меры:</w:t>
      </w:r>
    </w:p>
    <w:p w:rsidR="0042045B" w:rsidRPr="00BB0858" w:rsidRDefault="0042045B" w:rsidP="0042045B">
      <w:pPr>
        <w:ind w:firstLine="708"/>
        <w:jc w:val="both"/>
        <w:rPr>
          <w:sz w:val="28"/>
          <w:szCs w:val="28"/>
        </w:rPr>
      </w:pPr>
      <w:r w:rsidRPr="00BB0858">
        <w:rPr>
          <w:sz w:val="28"/>
          <w:szCs w:val="28"/>
        </w:rPr>
        <w:t>допуск к обработке персональных данных только сотрудников, обрабатывающих персональные данные, за исключением случаев, установленных пунктами 2 и 20 настоящих Правил;</w:t>
      </w:r>
    </w:p>
    <w:p w:rsidR="0042045B" w:rsidRPr="00BB0858" w:rsidRDefault="0042045B" w:rsidP="0042045B">
      <w:pPr>
        <w:ind w:firstLine="708"/>
        <w:rPr>
          <w:sz w:val="28"/>
          <w:szCs w:val="28"/>
        </w:rPr>
      </w:pPr>
      <w:r w:rsidRPr="00BB0858">
        <w:rPr>
          <w:sz w:val="28"/>
          <w:szCs w:val="28"/>
        </w:rPr>
        <w:t xml:space="preserve">осуществление работы сотрудников, обрабатывающих персональные данные с информационными системами персональных данных и личными делами; </w:t>
      </w:r>
    </w:p>
    <w:p w:rsidR="0042045B" w:rsidRPr="00BB0858" w:rsidRDefault="0042045B" w:rsidP="0042045B">
      <w:pPr>
        <w:ind w:firstLine="708"/>
        <w:rPr>
          <w:sz w:val="28"/>
          <w:szCs w:val="28"/>
        </w:rPr>
      </w:pPr>
      <w:r w:rsidRPr="00BB0858">
        <w:rPr>
          <w:sz w:val="28"/>
          <w:szCs w:val="28"/>
        </w:rPr>
        <w:t>ограничение доступа  посторонних лиц;</w:t>
      </w:r>
    </w:p>
    <w:p w:rsidR="0042045B" w:rsidRPr="00BB0858" w:rsidRDefault="0042045B" w:rsidP="0042045B">
      <w:pPr>
        <w:ind w:firstLine="708"/>
        <w:jc w:val="both"/>
        <w:rPr>
          <w:sz w:val="28"/>
          <w:szCs w:val="28"/>
        </w:rPr>
      </w:pPr>
      <w:r w:rsidRPr="00BB0858">
        <w:rPr>
          <w:sz w:val="28"/>
          <w:szCs w:val="28"/>
        </w:rPr>
        <w:t>обеспечение в Управлении таких услов</w:t>
      </w:r>
      <w:r>
        <w:rPr>
          <w:sz w:val="28"/>
          <w:szCs w:val="28"/>
        </w:rPr>
        <w:t xml:space="preserve">ий учета и хранения документов, </w:t>
      </w:r>
      <w:r w:rsidRPr="00BB0858">
        <w:rPr>
          <w:sz w:val="28"/>
          <w:szCs w:val="28"/>
        </w:rPr>
        <w:t>содержащих персональные данные, которые исключают их хищение, подмену или уничтожение;</w:t>
      </w:r>
    </w:p>
    <w:p w:rsidR="0042045B" w:rsidRPr="00BB0858" w:rsidRDefault="0042045B" w:rsidP="0042045B">
      <w:pPr>
        <w:ind w:firstLine="708"/>
        <w:jc w:val="both"/>
        <w:rPr>
          <w:sz w:val="28"/>
          <w:szCs w:val="28"/>
        </w:rPr>
      </w:pPr>
      <w:r w:rsidRPr="00BB0858">
        <w:rPr>
          <w:sz w:val="28"/>
          <w:szCs w:val="28"/>
        </w:rPr>
        <w:t>учет съемных машиночитаемых носителей, содержащих базы данных персональных данных;</w:t>
      </w:r>
    </w:p>
    <w:p w:rsidR="0042045B" w:rsidRPr="00BB0858" w:rsidRDefault="0042045B" w:rsidP="0042045B">
      <w:pPr>
        <w:ind w:firstLine="708"/>
        <w:jc w:val="both"/>
        <w:rPr>
          <w:sz w:val="28"/>
          <w:szCs w:val="28"/>
        </w:rPr>
      </w:pPr>
      <w:r w:rsidRPr="00BB0858">
        <w:rPr>
          <w:sz w:val="28"/>
          <w:szCs w:val="28"/>
        </w:rPr>
        <w:lastRenderedPageBreak/>
        <w:t>защита персональных данных, содержащихся на машиночитаемых носителях, паролями доступа;</w:t>
      </w:r>
    </w:p>
    <w:p w:rsidR="0042045B" w:rsidRPr="00BB0858" w:rsidRDefault="0042045B" w:rsidP="0042045B">
      <w:pPr>
        <w:ind w:firstLine="708"/>
        <w:jc w:val="both"/>
        <w:rPr>
          <w:sz w:val="28"/>
          <w:szCs w:val="28"/>
        </w:rPr>
      </w:pPr>
      <w:r w:rsidRPr="00BB0858">
        <w:rPr>
          <w:sz w:val="28"/>
          <w:szCs w:val="28"/>
        </w:rPr>
        <w:t>проведение мероприятий,</w:t>
      </w:r>
      <w:r>
        <w:rPr>
          <w:sz w:val="28"/>
          <w:szCs w:val="28"/>
        </w:rPr>
        <w:t xml:space="preserve"> направленных на предотвращение </w:t>
      </w:r>
      <w:r w:rsidRPr="00BB0858">
        <w:rPr>
          <w:sz w:val="28"/>
          <w:szCs w:val="28"/>
        </w:rPr>
        <w:t>несанкционированного доступа к персональным данным и (или) их несанкционированной передачи третьим лицам;</w:t>
      </w:r>
    </w:p>
    <w:p w:rsidR="0042045B" w:rsidRPr="00BB0858" w:rsidRDefault="0042045B" w:rsidP="0042045B">
      <w:pPr>
        <w:ind w:firstLine="620"/>
        <w:jc w:val="both"/>
        <w:rPr>
          <w:sz w:val="28"/>
          <w:szCs w:val="28"/>
        </w:rPr>
      </w:pPr>
      <w:r w:rsidRPr="00BB0858">
        <w:rPr>
          <w:sz w:val="28"/>
          <w:szCs w:val="28"/>
        </w:rPr>
        <w:t>своевременное выявление и устранение нарушений требований по защите персональных данных;</w:t>
      </w:r>
    </w:p>
    <w:p w:rsidR="0042045B" w:rsidRPr="00BB0858" w:rsidRDefault="0042045B" w:rsidP="0042045B">
      <w:pPr>
        <w:pStyle w:val="a5"/>
        <w:shd w:val="clear" w:color="auto" w:fill="auto"/>
        <w:spacing w:before="0" w:after="0" w:line="322" w:lineRule="exact"/>
        <w:ind w:left="620" w:right="40"/>
        <w:jc w:val="both"/>
        <w:rPr>
          <w:sz w:val="28"/>
          <w:szCs w:val="28"/>
        </w:rPr>
      </w:pPr>
      <w:r w:rsidRPr="00BB0858">
        <w:rPr>
          <w:sz w:val="28"/>
          <w:szCs w:val="28"/>
        </w:rPr>
        <w:t xml:space="preserve"> обеспечение восстановления персональных данных, модифицированных или уничтоженных вследствие несанкционированного доступа к ним.</w:t>
      </w:r>
    </w:p>
    <w:p w:rsidR="0042045B" w:rsidRPr="00BB0858" w:rsidRDefault="0042045B" w:rsidP="0042045B">
      <w:pPr>
        <w:pStyle w:val="a5"/>
        <w:shd w:val="clear" w:color="auto" w:fill="auto"/>
        <w:tabs>
          <w:tab w:val="left" w:pos="1239"/>
        </w:tabs>
        <w:spacing w:before="0" w:after="0" w:line="322" w:lineRule="exact"/>
        <w:ind w:right="40"/>
        <w:jc w:val="both"/>
        <w:rPr>
          <w:sz w:val="28"/>
          <w:szCs w:val="28"/>
        </w:rPr>
      </w:pPr>
      <w:r>
        <w:rPr>
          <w:sz w:val="28"/>
          <w:szCs w:val="28"/>
        </w:rPr>
        <w:t xml:space="preserve">           22. </w:t>
      </w:r>
      <w:r w:rsidRPr="00BB0858">
        <w:rPr>
          <w:sz w:val="28"/>
          <w:szCs w:val="28"/>
        </w:rPr>
        <w:t>Вход в помещения разрешается постоянно работающим в них сотрудникам. Лица, не включенные в указанный список, могут находиться в помещении только в присутствии лиц, постоянно работающих в помещении.</w:t>
      </w:r>
    </w:p>
    <w:p w:rsidR="0042045B" w:rsidRPr="00BB0858" w:rsidRDefault="0042045B" w:rsidP="0042045B">
      <w:pPr>
        <w:pStyle w:val="a5"/>
        <w:shd w:val="clear" w:color="auto" w:fill="auto"/>
        <w:tabs>
          <w:tab w:val="left" w:pos="1263"/>
        </w:tabs>
        <w:spacing w:before="0" w:after="0" w:line="322" w:lineRule="exact"/>
        <w:ind w:right="40"/>
        <w:jc w:val="both"/>
        <w:rPr>
          <w:sz w:val="28"/>
          <w:szCs w:val="28"/>
        </w:rPr>
      </w:pPr>
      <w:r>
        <w:rPr>
          <w:sz w:val="28"/>
          <w:szCs w:val="28"/>
        </w:rPr>
        <w:t xml:space="preserve">          23. </w:t>
      </w:r>
      <w:r w:rsidRPr="00BB0858">
        <w:rPr>
          <w:sz w:val="28"/>
          <w:szCs w:val="28"/>
        </w:rPr>
        <w:t>В помещении должны располагаться закрывающиеся на ключ металлические шкафы и (или) сейфы, в которых осуществляется хранение документов, содержащих персональные данные. Помещение оборудуется системами охранной и противопожарной сигнализации.</w:t>
      </w:r>
    </w:p>
    <w:p w:rsidR="0042045B" w:rsidRPr="00BB0858" w:rsidRDefault="0042045B" w:rsidP="0042045B">
      <w:pPr>
        <w:pStyle w:val="a5"/>
        <w:shd w:val="clear" w:color="auto" w:fill="auto"/>
        <w:tabs>
          <w:tab w:val="left" w:pos="1148"/>
        </w:tabs>
        <w:spacing w:before="0" w:after="0" w:line="322" w:lineRule="exact"/>
        <w:ind w:right="40"/>
        <w:jc w:val="both"/>
        <w:rPr>
          <w:sz w:val="28"/>
          <w:szCs w:val="28"/>
        </w:rPr>
      </w:pPr>
      <w:r>
        <w:rPr>
          <w:sz w:val="28"/>
          <w:szCs w:val="28"/>
        </w:rPr>
        <w:t xml:space="preserve">           24. </w:t>
      </w:r>
      <w:r w:rsidRPr="00BB0858">
        <w:rPr>
          <w:sz w:val="28"/>
          <w:szCs w:val="28"/>
        </w:rPr>
        <w:t>Документы, содержащие персональные данные, должны охраняться путем контроля доступа в помещения посторонних лиц, наличия надежных препятствий для несанкционированного проникновения в помещения, особенно в нерабочее время.</w:t>
      </w:r>
    </w:p>
    <w:p w:rsidR="0042045B" w:rsidRPr="00BB0858" w:rsidRDefault="0042045B" w:rsidP="0042045B">
      <w:pPr>
        <w:pStyle w:val="a5"/>
        <w:shd w:val="clear" w:color="auto" w:fill="auto"/>
        <w:tabs>
          <w:tab w:val="left" w:pos="1186"/>
        </w:tabs>
        <w:spacing w:before="0" w:after="0" w:line="322" w:lineRule="exact"/>
        <w:ind w:right="40"/>
        <w:jc w:val="both"/>
        <w:rPr>
          <w:sz w:val="28"/>
          <w:szCs w:val="28"/>
        </w:rPr>
      </w:pPr>
      <w:r>
        <w:rPr>
          <w:sz w:val="28"/>
          <w:szCs w:val="28"/>
        </w:rPr>
        <w:t xml:space="preserve">           25. </w:t>
      </w:r>
      <w:r w:rsidRPr="00BB0858">
        <w:rPr>
          <w:sz w:val="28"/>
          <w:szCs w:val="28"/>
        </w:rPr>
        <w:t>В отсутствие сотрудника, обрабатывающего персональные данные на его личном столе не должны находиться документы (копии документов), содержащие персональные данные.</w:t>
      </w:r>
    </w:p>
    <w:p w:rsidR="0042045B" w:rsidRPr="00BB0858" w:rsidRDefault="0042045B" w:rsidP="0042045B">
      <w:pPr>
        <w:pStyle w:val="a5"/>
        <w:shd w:val="clear" w:color="auto" w:fill="auto"/>
        <w:tabs>
          <w:tab w:val="left" w:pos="1210"/>
        </w:tabs>
        <w:spacing w:before="0" w:after="0" w:line="322" w:lineRule="exact"/>
        <w:ind w:right="40"/>
        <w:jc w:val="both"/>
        <w:rPr>
          <w:sz w:val="28"/>
          <w:szCs w:val="28"/>
        </w:rPr>
      </w:pPr>
      <w:r>
        <w:rPr>
          <w:sz w:val="28"/>
          <w:szCs w:val="28"/>
        </w:rPr>
        <w:t xml:space="preserve">         26. </w:t>
      </w:r>
      <w:r w:rsidRPr="00BB0858">
        <w:rPr>
          <w:sz w:val="28"/>
          <w:szCs w:val="28"/>
        </w:rPr>
        <w:t>Помещения в рабочее время при отсутствии в них сотрудников, обрабатывающих персональные данные должны быть закрыты на ключ. В нерабочее время помещения закрываются на ключ, опечатываются и ставятся на сигнализацию.</w:t>
      </w:r>
    </w:p>
    <w:p w:rsidR="0042045B" w:rsidRPr="00BB0858" w:rsidRDefault="0042045B" w:rsidP="0042045B">
      <w:pPr>
        <w:pStyle w:val="a5"/>
        <w:shd w:val="clear" w:color="auto" w:fill="auto"/>
        <w:spacing w:before="0" w:after="0" w:line="322" w:lineRule="exact"/>
        <w:ind w:left="20" w:right="40" w:firstLine="600"/>
        <w:jc w:val="both"/>
        <w:rPr>
          <w:sz w:val="28"/>
          <w:szCs w:val="28"/>
        </w:rPr>
      </w:pPr>
      <w:r w:rsidRPr="00BB0858">
        <w:rPr>
          <w:sz w:val="28"/>
          <w:szCs w:val="28"/>
        </w:rPr>
        <w:t>2</w:t>
      </w:r>
      <w:r>
        <w:rPr>
          <w:sz w:val="28"/>
          <w:szCs w:val="28"/>
        </w:rPr>
        <w:t>7</w:t>
      </w:r>
      <w:r w:rsidRPr="00BB0858">
        <w:rPr>
          <w:sz w:val="28"/>
          <w:szCs w:val="28"/>
        </w:rPr>
        <w:t>. Сотрудники управления при обработке персональных данных с использованием информационной системы  «</w:t>
      </w:r>
      <w:r w:rsidR="00AD1907" w:rsidRPr="00BB0858">
        <w:rPr>
          <w:color w:val="000000"/>
          <w:spacing w:val="3"/>
          <w:sz w:val="28"/>
          <w:szCs w:val="28"/>
        </w:rPr>
        <w:t>1С Бухгалтерия государственного учреждения 8.3»</w:t>
      </w:r>
      <w:r w:rsidRPr="00BB0858">
        <w:rPr>
          <w:sz w:val="28"/>
          <w:szCs w:val="28"/>
        </w:rPr>
        <w:t xml:space="preserve">, СБИС++, </w:t>
      </w:r>
      <w:proofErr w:type="spellStart"/>
      <w:r w:rsidRPr="00BB0858">
        <w:rPr>
          <w:sz w:val="28"/>
          <w:szCs w:val="28"/>
          <w:lang w:val="en-US"/>
        </w:rPr>
        <w:t>Spu</w:t>
      </w:r>
      <w:proofErr w:type="spellEnd"/>
      <w:r w:rsidRPr="00BB0858">
        <w:rPr>
          <w:sz w:val="28"/>
          <w:szCs w:val="28"/>
        </w:rPr>
        <w:t xml:space="preserve"> </w:t>
      </w:r>
      <w:r w:rsidRPr="00BB0858">
        <w:rPr>
          <w:sz w:val="28"/>
          <w:szCs w:val="28"/>
          <w:lang w:val="en-US"/>
        </w:rPr>
        <w:t>ORB</w:t>
      </w:r>
      <w:r w:rsidRPr="00BB0858">
        <w:rPr>
          <w:sz w:val="28"/>
          <w:szCs w:val="28"/>
        </w:rPr>
        <w:t xml:space="preserve"> обязаны:</w:t>
      </w:r>
    </w:p>
    <w:p w:rsidR="0042045B" w:rsidRPr="00BB0858" w:rsidRDefault="0042045B" w:rsidP="0042045B">
      <w:pPr>
        <w:pStyle w:val="a5"/>
        <w:numPr>
          <w:ilvl w:val="0"/>
          <w:numId w:val="3"/>
        </w:numPr>
        <w:shd w:val="clear" w:color="auto" w:fill="auto"/>
        <w:tabs>
          <w:tab w:val="left" w:pos="870"/>
        </w:tabs>
        <w:spacing w:before="0" w:after="0" w:line="322" w:lineRule="exact"/>
        <w:ind w:left="20" w:right="40" w:firstLine="600"/>
        <w:jc w:val="both"/>
        <w:rPr>
          <w:sz w:val="28"/>
          <w:szCs w:val="28"/>
        </w:rPr>
      </w:pPr>
      <w:r w:rsidRPr="00BB0858">
        <w:rPr>
          <w:sz w:val="28"/>
          <w:szCs w:val="28"/>
        </w:rPr>
        <w:t>принимать меры, исключающие несанкционированный доступ к используемым программно-техническим средствам;</w:t>
      </w:r>
    </w:p>
    <w:p w:rsidR="0042045B" w:rsidRPr="00BB0858" w:rsidRDefault="0042045B" w:rsidP="0042045B">
      <w:pPr>
        <w:pStyle w:val="a5"/>
        <w:numPr>
          <w:ilvl w:val="0"/>
          <w:numId w:val="3"/>
        </w:numPr>
        <w:shd w:val="clear" w:color="auto" w:fill="auto"/>
        <w:tabs>
          <w:tab w:val="left" w:pos="754"/>
        </w:tabs>
        <w:spacing w:before="0" w:after="0" w:line="322" w:lineRule="exact"/>
        <w:ind w:left="20" w:right="40" w:firstLine="600"/>
        <w:jc w:val="both"/>
        <w:rPr>
          <w:sz w:val="28"/>
          <w:szCs w:val="28"/>
        </w:rPr>
      </w:pPr>
      <w:r w:rsidRPr="00BB0858">
        <w:rPr>
          <w:sz w:val="28"/>
          <w:szCs w:val="28"/>
        </w:rPr>
        <w:t>вести учет электронных носителей информации (включая резервные и архивные копии), осуществлять хранение документов, содержащих персональные данные, и электронных носителей информации в металлических шкафах или сейфах;</w:t>
      </w:r>
    </w:p>
    <w:p w:rsidR="0042045B" w:rsidRPr="00BB0858" w:rsidRDefault="0042045B" w:rsidP="0042045B">
      <w:pPr>
        <w:pStyle w:val="a5"/>
        <w:numPr>
          <w:ilvl w:val="0"/>
          <w:numId w:val="3"/>
        </w:numPr>
        <w:shd w:val="clear" w:color="auto" w:fill="auto"/>
        <w:tabs>
          <w:tab w:val="left" w:pos="831"/>
        </w:tabs>
        <w:spacing w:before="0" w:after="0" w:line="322" w:lineRule="exact"/>
        <w:ind w:left="20" w:right="40" w:firstLine="600"/>
        <w:jc w:val="both"/>
        <w:rPr>
          <w:sz w:val="28"/>
          <w:szCs w:val="28"/>
        </w:rPr>
      </w:pPr>
      <w:r w:rsidRPr="00BB0858">
        <w:rPr>
          <w:sz w:val="28"/>
          <w:szCs w:val="28"/>
        </w:rPr>
        <w:t>производить запись персональных данных (отдельных файлов, баз данных) на электронные носители только в случаях, регламентированных порядком работы с данными сведениями;</w:t>
      </w:r>
    </w:p>
    <w:p w:rsidR="0042045B" w:rsidRPr="00BB0858" w:rsidRDefault="0042045B" w:rsidP="0042045B">
      <w:pPr>
        <w:pStyle w:val="a5"/>
        <w:shd w:val="clear" w:color="auto" w:fill="auto"/>
        <w:spacing w:before="0" w:after="0" w:line="322" w:lineRule="exact"/>
        <w:ind w:left="20" w:right="40"/>
        <w:jc w:val="both"/>
        <w:rPr>
          <w:sz w:val="28"/>
          <w:szCs w:val="28"/>
        </w:rPr>
      </w:pPr>
      <w:r w:rsidRPr="00BB0858">
        <w:rPr>
          <w:sz w:val="28"/>
          <w:szCs w:val="28"/>
        </w:rPr>
        <w:t xml:space="preserve">         - соблюдать установленный порядок и правила доступа в информационную систему  «</w:t>
      </w:r>
      <w:r w:rsidR="00AD1907" w:rsidRPr="00BB0858">
        <w:rPr>
          <w:color w:val="000000"/>
          <w:spacing w:val="3"/>
          <w:sz w:val="28"/>
          <w:szCs w:val="28"/>
        </w:rPr>
        <w:t>1С Бухгалтерия государственного учреждения 8.3»</w:t>
      </w:r>
      <w:r w:rsidRPr="00BB0858">
        <w:rPr>
          <w:sz w:val="28"/>
          <w:szCs w:val="28"/>
        </w:rPr>
        <w:t xml:space="preserve">, СБИС++, </w:t>
      </w:r>
      <w:proofErr w:type="spellStart"/>
      <w:r w:rsidRPr="00BB0858">
        <w:rPr>
          <w:sz w:val="28"/>
          <w:szCs w:val="28"/>
          <w:lang w:val="en-US"/>
        </w:rPr>
        <w:t>Spu</w:t>
      </w:r>
      <w:proofErr w:type="spellEnd"/>
      <w:r w:rsidRPr="00BB0858">
        <w:rPr>
          <w:sz w:val="28"/>
          <w:szCs w:val="28"/>
        </w:rPr>
        <w:t xml:space="preserve"> </w:t>
      </w:r>
      <w:r w:rsidRPr="00BB0858">
        <w:rPr>
          <w:sz w:val="28"/>
          <w:szCs w:val="28"/>
          <w:lang w:val="en-US"/>
        </w:rPr>
        <w:t>ORB</w:t>
      </w:r>
      <w:r w:rsidRPr="00BB0858">
        <w:rPr>
          <w:sz w:val="28"/>
          <w:szCs w:val="28"/>
        </w:rPr>
        <w:t xml:space="preserve"> не допускать передачу персональных кодов и паролей;</w:t>
      </w:r>
    </w:p>
    <w:p w:rsidR="0042045B" w:rsidRPr="00BB0858" w:rsidRDefault="0042045B" w:rsidP="0042045B">
      <w:pPr>
        <w:pStyle w:val="a5"/>
        <w:numPr>
          <w:ilvl w:val="0"/>
          <w:numId w:val="3"/>
        </w:numPr>
        <w:shd w:val="clear" w:color="auto" w:fill="auto"/>
        <w:tabs>
          <w:tab w:val="left" w:pos="778"/>
        </w:tabs>
        <w:spacing w:before="0" w:after="0" w:line="322" w:lineRule="exact"/>
        <w:ind w:left="20" w:right="40" w:firstLine="600"/>
        <w:jc w:val="both"/>
        <w:rPr>
          <w:sz w:val="28"/>
          <w:szCs w:val="28"/>
        </w:rPr>
      </w:pPr>
      <w:r w:rsidRPr="00BB0858">
        <w:rPr>
          <w:sz w:val="28"/>
          <w:szCs w:val="28"/>
        </w:rPr>
        <w:t>принимать все необходимые меры к надежной сохранности кодов и паролей доступа к информационной системе «</w:t>
      </w:r>
      <w:r w:rsidR="00AD1907" w:rsidRPr="00BB0858">
        <w:rPr>
          <w:color w:val="000000"/>
          <w:spacing w:val="3"/>
          <w:sz w:val="28"/>
          <w:szCs w:val="28"/>
        </w:rPr>
        <w:t>1С Бухгалтерия государственного учреждения 8.3»</w:t>
      </w:r>
      <w:r w:rsidRPr="00BB0858">
        <w:rPr>
          <w:sz w:val="28"/>
          <w:szCs w:val="28"/>
        </w:rPr>
        <w:t xml:space="preserve">, СБИС++, </w:t>
      </w:r>
      <w:proofErr w:type="spellStart"/>
      <w:r w:rsidRPr="00BB0858">
        <w:rPr>
          <w:sz w:val="28"/>
          <w:szCs w:val="28"/>
          <w:lang w:val="en-US"/>
        </w:rPr>
        <w:t>Spu</w:t>
      </w:r>
      <w:proofErr w:type="spellEnd"/>
      <w:r w:rsidRPr="00BB0858">
        <w:rPr>
          <w:sz w:val="28"/>
          <w:szCs w:val="28"/>
        </w:rPr>
        <w:t xml:space="preserve"> </w:t>
      </w:r>
      <w:r w:rsidRPr="00BB0858">
        <w:rPr>
          <w:sz w:val="28"/>
          <w:szCs w:val="28"/>
          <w:lang w:val="en-US"/>
        </w:rPr>
        <w:t>ORB</w:t>
      </w:r>
      <w:r w:rsidRPr="00BB0858">
        <w:rPr>
          <w:sz w:val="28"/>
          <w:szCs w:val="28"/>
        </w:rPr>
        <w:t>;</w:t>
      </w:r>
    </w:p>
    <w:p w:rsidR="0042045B" w:rsidRPr="00BB0858" w:rsidRDefault="0042045B" w:rsidP="0042045B">
      <w:pPr>
        <w:pStyle w:val="a5"/>
        <w:numPr>
          <w:ilvl w:val="0"/>
          <w:numId w:val="3"/>
        </w:numPr>
        <w:shd w:val="clear" w:color="auto" w:fill="auto"/>
        <w:tabs>
          <w:tab w:val="left" w:pos="754"/>
        </w:tabs>
        <w:spacing w:before="0" w:after="0" w:line="322" w:lineRule="exact"/>
        <w:ind w:left="20" w:right="40" w:firstLine="600"/>
        <w:jc w:val="both"/>
        <w:rPr>
          <w:sz w:val="28"/>
          <w:szCs w:val="28"/>
        </w:rPr>
      </w:pPr>
      <w:r w:rsidRPr="00BB0858">
        <w:rPr>
          <w:sz w:val="28"/>
          <w:szCs w:val="28"/>
        </w:rPr>
        <w:lastRenderedPageBreak/>
        <w:t>работать с информационной системой в объеме своих полномочий, не допускать их превышения;</w:t>
      </w:r>
    </w:p>
    <w:p w:rsidR="0042045B" w:rsidRPr="00BB0858" w:rsidRDefault="0042045B" w:rsidP="0042045B">
      <w:pPr>
        <w:pStyle w:val="a5"/>
        <w:numPr>
          <w:ilvl w:val="0"/>
          <w:numId w:val="3"/>
        </w:numPr>
        <w:shd w:val="clear" w:color="auto" w:fill="auto"/>
        <w:tabs>
          <w:tab w:val="left" w:pos="769"/>
        </w:tabs>
        <w:spacing w:before="0" w:after="0" w:line="322" w:lineRule="exact"/>
        <w:ind w:left="20" w:right="40" w:firstLine="600"/>
        <w:jc w:val="both"/>
        <w:rPr>
          <w:sz w:val="28"/>
          <w:szCs w:val="28"/>
        </w:rPr>
      </w:pPr>
      <w:r w:rsidRPr="00BB0858">
        <w:rPr>
          <w:sz w:val="28"/>
          <w:szCs w:val="28"/>
        </w:rPr>
        <w:t>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42045B" w:rsidRPr="00BB0858" w:rsidRDefault="0042045B" w:rsidP="0042045B">
      <w:pPr>
        <w:pStyle w:val="a5"/>
        <w:shd w:val="clear" w:color="auto" w:fill="auto"/>
        <w:spacing w:before="0" w:after="0" w:line="322" w:lineRule="exact"/>
        <w:ind w:right="20"/>
        <w:jc w:val="both"/>
        <w:rPr>
          <w:sz w:val="28"/>
          <w:szCs w:val="28"/>
        </w:rPr>
      </w:pPr>
      <w:r>
        <w:rPr>
          <w:sz w:val="28"/>
          <w:szCs w:val="28"/>
        </w:rPr>
        <w:t xml:space="preserve">          </w:t>
      </w:r>
      <w:r w:rsidRPr="00BB0858">
        <w:rPr>
          <w:sz w:val="28"/>
          <w:szCs w:val="28"/>
        </w:rPr>
        <w:t>2</w:t>
      </w:r>
      <w:r>
        <w:rPr>
          <w:sz w:val="28"/>
          <w:szCs w:val="28"/>
        </w:rPr>
        <w:t>8</w:t>
      </w:r>
      <w:r w:rsidRPr="00BB0858">
        <w:rPr>
          <w:sz w:val="28"/>
          <w:szCs w:val="28"/>
        </w:rPr>
        <w:t>. При работе на персональном компьютере, в том числе для доступа к информационной системе «</w:t>
      </w:r>
      <w:r w:rsidR="00AD1907" w:rsidRPr="00BB0858">
        <w:rPr>
          <w:color w:val="000000"/>
          <w:spacing w:val="3"/>
          <w:sz w:val="28"/>
          <w:szCs w:val="28"/>
        </w:rPr>
        <w:t>1С Бухгалтерия государственного учреждения 8.3»</w:t>
      </w:r>
      <w:r w:rsidRPr="00BB0858">
        <w:rPr>
          <w:sz w:val="28"/>
          <w:szCs w:val="28"/>
        </w:rPr>
        <w:t xml:space="preserve">, СБИС++, </w:t>
      </w:r>
      <w:proofErr w:type="spellStart"/>
      <w:r w:rsidRPr="00BB0858">
        <w:rPr>
          <w:sz w:val="28"/>
          <w:szCs w:val="28"/>
          <w:lang w:val="en-US"/>
        </w:rPr>
        <w:t>Spu</w:t>
      </w:r>
      <w:proofErr w:type="spellEnd"/>
      <w:r w:rsidRPr="00BB0858">
        <w:rPr>
          <w:sz w:val="28"/>
          <w:szCs w:val="28"/>
        </w:rPr>
        <w:t xml:space="preserve"> </w:t>
      </w:r>
      <w:r w:rsidRPr="00BB0858">
        <w:rPr>
          <w:sz w:val="28"/>
          <w:szCs w:val="28"/>
          <w:lang w:val="en-US"/>
        </w:rPr>
        <w:t>ORB</w:t>
      </w:r>
      <w:r w:rsidRPr="00BB0858">
        <w:rPr>
          <w:sz w:val="28"/>
          <w:szCs w:val="28"/>
        </w:rPr>
        <w:t xml:space="preserve"> сотрудникам, обрабатывающим персональные данные запрещается:</w:t>
      </w:r>
    </w:p>
    <w:p w:rsidR="0042045B" w:rsidRPr="00BB0858" w:rsidRDefault="0042045B" w:rsidP="0042045B">
      <w:pPr>
        <w:pStyle w:val="a5"/>
        <w:numPr>
          <w:ilvl w:val="0"/>
          <w:numId w:val="3"/>
        </w:numPr>
        <w:shd w:val="clear" w:color="auto" w:fill="auto"/>
        <w:tabs>
          <w:tab w:val="left" w:pos="728"/>
        </w:tabs>
        <w:spacing w:before="0" w:after="0" w:line="322" w:lineRule="exact"/>
        <w:ind w:left="20" w:firstLine="540"/>
        <w:jc w:val="both"/>
        <w:rPr>
          <w:sz w:val="28"/>
          <w:szCs w:val="28"/>
        </w:rPr>
      </w:pPr>
      <w:r w:rsidRPr="00BB0858">
        <w:rPr>
          <w:sz w:val="28"/>
          <w:szCs w:val="28"/>
        </w:rPr>
        <w:t>записывать значения кодов и паролей доступа;</w:t>
      </w:r>
    </w:p>
    <w:p w:rsidR="0042045B" w:rsidRPr="00BB0858" w:rsidRDefault="0042045B" w:rsidP="0042045B">
      <w:pPr>
        <w:pStyle w:val="a5"/>
        <w:numPr>
          <w:ilvl w:val="0"/>
          <w:numId w:val="3"/>
        </w:numPr>
        <w:shd w:val="clear" w:color="auto" w:fill="auto"/>
        <w:tabs>
          <w:tab w:val="left" w:pos="728"/>
        </w:tabs>
        <w:spacing w:before="0" w:after="0" w:line="322" w:lineRule="exact"/>
        <w:ind w:left="20" w:firstLine="540"/>
        <w:jc w:val="both"/>
        <w:rPr>
          <w:sz w:val="28"/>
          <w:szCs w:val="28"/>
        </w:rPr>
      </w:pPr>
      <w:r w:rsidRPr="00BB0858">
        <w:rPr>
          <w:sz w:val="28"/>
          <w:szCs w:val="28"/>
        </w:rPr>
        <w:t>передавать коды и пароли доступа другим лицам;</w:t>
      </w:r>
    </w:p>
    <w:p w:rsidR="0042045B" w:rsidRPr="00BB0858" w:rsidRDefault="0042045B" w:rsidP="0042045B">
      <w:pPr>
        <w:pStyle w:val="a5"/>
        <w:numPr>
          <w:ilvl w:val="0"/>
          <w:numId w:val="3"/>
        </w:numPr>
        <w:shd w:val="clear" w:color="auto" w:fill="auto"/>
        <w:tabs>
          <w:tab w:val="left" w:pos="728"/>
        </w:tabs>
        <w:spacing w:before="0" w:after="0" w:line="322" w:lineRule="exact"/>
        <w:ind w:left="20" w:firstLine="540"/>
        <w:jc w:val="both"/>
        <w:rPr>
          <w:sz w:val="28"/>
          <w:szCs w:val="28"/>
        </w:rPr>
      </w:pPr>
      <w:r w:rsidRPr="00BB0858">
        <w:rPr>
          <w:sz w:val="28"/>
          <w:szCs w:val="28"/>
        </w:rPr>
        <w:t>пользоваться в работе чужими кодами и паролями доступа;</w:t>
      </w:r>
    </w:p>
    <w:p w:rsidR="0042045B" w:rsidRPr="00BB0858" w:rsidRDefault="0042045B" w:rsidP="0042045B">
      <w:pPr>
        <w:pStyle w:val="a5"/>
        <w:numPr>
          <w:ilvl w:val="0"/>
          <w:numId w:val="3"/>
        </w:numPr>
        <w:shd w:val="clear" w:color="auto" w:fill="auto"/>
        <w:tabs>
          <w:tab w:val="left" w:pos="728"/>
        </w:tabs>
        <w:spacing w:before="0" w:after="0" w:line="322" w:lineRule="exact"/>
        <w:ind w:left="20" w:firstLine="540"/>
        <w:jc w:val="both"/>
        <w:rPr>
          <w:sz w:val="28"/>
          <w:szCs w:val="28"/>
        </w:rPr>
      </w:pPr>
      <w:r w:rsidRPr="00BB0858">
        <w:rPr>
          <w:sz w:val="28"/>
          <w:szCs w:val="28"/>
        </w:rPr>
        <w:t>производить подбор кодов и паролей доступа других пользователей;</w:t>
      </w:r>
    </w:p>
    <w:p w:rsidR="0042045B" w:rsidRPr="00BB0858" w:rsidRDefault="0042045B" w:rsidP="0042045B">
      <w:pPr>
        <w:pStyle w:val="a5"/>
        <w:numPr>
          <w:ilvl w:val="0"/>
          <w:numId w:val="3"/>
        </w:numPr>
        <w:shd w:val="clear" w:color="auto" w:fill="auto"/>
        <w:tabs>
          <w:tab w:val="left" w:pos="841"/>
        </w:tabs>
        <w:spacing w:before="0" w:after="0" w:line="322" w:lineRule="exact"/>
        <w:ind w:left="20" w:right="20" w:firstLine="540"/>
        <w:jc w:val="both"/>
        <w:rPr>
          <w:sz w:val="28"/>
          <w:szCs w:val="28"/>
        </w:rPr>
      </w:pPr>
      <w:r w:rsidRPr="00BB0858">
        <w:rPr>
          <w:sz w:val="28"/>
          <w:szCs w:val="28"/>
        </w:rPr>
        <w:t>записывать на электронные носители с персональными данными посторонние программы и данные;</w:t>
      </w:r>
    </w:p>
    <w:p w:rsidR="0042045B" w:rsidRPr="00BB0858" w:rsidRDefault="0042045B" w:rsidP="0042045B">
      <w:pPr>
        <w:pStyle w:val="a5"/>
        <w:numPr>
          <w:ilvl w:val="0"/>
          <w:numId w:val="3"/>
        </w:numPr>
        <w:shd w:val="clear" w:color="auto" w:fill="auto"/>
        <w:tabs>
          <w:tab w:val="left" w:pos="728"/>
        </w:tabs>
        <w:spacing w:before="0" w:after="0" w:line="322" w:lineRule="exact"/>
        <w:ind w:left="20" w:firstLine="540"/>
        <w:jc w:val="both"/>
        <w:rPr>
          <w:sz w:val="28"/>
          <w:szCs w:val="28"/>
        </w:rPr>
      </w:pPr>
      <w:r w:rsidRPr="00BB0858">
        <w:rPr>
          <w:sz w:val="28"/>
          <w:szCs w:val="28"/>
        </w:rPr>
        <w:t>копировать данные на неучтенные электронные носители информации;</w:t>
      </w:r>
    </w:p>
    <w:p w:rsidR="0042045B" w:rsidRPr="00BB0858" w:rsidRDefault="0042045B" w:rsidP="0042045B">
      <w:pPr>
        <w:pStyle w:val="a5"/>
        <w:numPr>
          <w:ilvl w:val="0"/>
          <w:numId w:val="3"/>
        </w:numPr>
        <w:shd w:val="clear" w:color="auto" w:fill="auto"/>
        <w:tabs>
          <w:tab w:val="left" w:pos="730"/>
        </w:tabs>
        <w:spacing w:before="0" w:after="0" w:line="322" w:lineRule="exact"/>
        <w:ind w:left="20" w:right="20" w:firstLine="540"/>
        <w:jc w:val="both"/>
        <w:rPr>
          <w:sz w:val="28"/>
          <w:szCs w:val="28"/>
        </w:rPr>
      </w:pPr>
      <w:r w:rsidRPr="00BB0858">
        <w:rPr>
          <w:sz w:val="28"/>
          <w:szCs w:val="28"/>
        </w:rPr>
        <w:t>выносить электронные носители с персональными данными за пределы управления без согласования с начальником финансового управления МО «Качугский район»;</w:t>
      </w:r>
    </w:p>
    <w:p w:rsidR="0042045B" w:rsidRPr="00BB0858" w:rsidRDefault="0042045B" w:rsidP="0042045B">
      <w:pPr>
        <w:pStyle w:val="a5"/>
        <w:numPr>
          <w:ilvl w:val="0"/>
          <w:numId w:val="3"/>
        </w:numPr>
        <w:shd w:val="clear" w:color="auto" w:fill="auto"/>
        <w:tabs>
          <w:tab w:val="left" w:pos="721"/>
        </w:tabs>
        <w:spacing w:before="0" w:after="0" w:line="322" w:lineRule="exact"/>
        <w:ind w:left="20" w:right="20" w:firstLine="540"/>
        <w:jc w:val="both"/>
        <w:rPr>
          <w:sz w:val="28"/>
          <w:szCs w:val="28"/>
        </w:rPr>
      </w:pPr>
      <w:r w:rsidRPr="00BB0858">
        <w:rPr>
          <w:sz w:val="28"/>
          <w:szCs w:val="28"/>
        </w:rPr>
        <w:t>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42045B" w:rsidRPr="00BB0858" w:rsidRDefault="0042045B" w:rsidP="0042045B">
      <w:pPr>
        <w:pStyle w:val="a5"/>
        <w:numPr>
          <w:ilvl w:val="0"/>
          <w:numId w:val="3"/>
        </w:numPr>
        <w:shd w:val="clear" w:color="auto" w:fill="auto"/>
        <w:tabs>
          <w:tab w:val="left" w:pos="898"/>
        </w:tabs>
        <w:spacing w:before="0" w:after="0" w:line="322" w:lineRule="exact"/>
        <w:ind w:left="20" w:right="20" w:firstLine="540"/>
        <w:jc w:val="both"/>
        <w:rPr>
          <w:sz w:val="28"/>
          <w:szCs w:val="28"/>
        </w:rPr>
      </w:pPr>
      <w:r w:rsidRPr="00BB0858">
        <w:rPr>
          <w:sz w:val="28"/>
          <w:szCs w:val="28"/>
        </w:rPr>
        <w:t>приносить, самостоятельно устанавливать и эксплуатировать на технических средствах любые программные продукты, не принятые к эксплуатации;</w:t>
      </w:r>
    </w:p>
    <w:p w:rsidR="0042045B" w:rsidRPr="00BB0858" w:rsidRDefault="0042045B" w:rsidP="0042045B">
      <w:pPr>
        <w:pStyle w:val="a5"/>
        <w:numPr>
          <w:ilvl w:val="0"/>
          <w:numId w:val="3"/>
        </w:numPr>
        <w:shd w:val="clear" w:color="auto" w:fill="auto"/>
        <w:tabs>
          <w:tab w:val="left" w:pos="793"/>
        </w:tabs>
        <w:spacing w:before="0" w:after="0" w:line="322" w:lineRule="exact"/>
        <w:ind w:left="20" w:right="20" w:firstLine="540"/>
        <w:jc w:val="both"/>
        <w:rPr>
          <w:sz w:val="28"/>
          <w:szCs w:val="28"/>
        </w:rPr>
      </w:pPr>
      <w:r w:rsidRPr="00BB0858">
        <w:rPr>
          <w:sz w:val="28"/>
          <w:szCs w:val="28"/>
        </w:rPr>
        <w:t>открывать, разбирать, ремонтировать технические средства, вносить изменения в конструкцию, подключать нештатные блоки и устройства;</w:t>
      </w:r>
    </w:p>
    <w:p w:rsidR="0042045B" w:rsidRPr="00BB0858" w:rsidRDefault="0042045B" w:rsidP="0042045B">
      <w:pPr>
        <w:pStyle w:val="a5"/>
        <w:numPr>
          <w:ilvl w:val="0"/>
          <w:numId w:val="3"/>
        </w:numPr>
        <w:shd w:val="clear" w:color="auto" w:fill="auto"/>
        <w:tabs>
          <w:tab w:val="left" w:pos="894"/>
        </w:tabs>
        <w:spacing w:before="0" w:after="0" w:line="322" w:lineRule="exact"/>
        <w:ind w:left="20" w:right="20" w:firstLine="540"/>
        <w:jc w:val="both"/>
        <w:rPr>
          <w:sz w:val="28"/>
          <w:szCs w:val="28"/>
        </w:rPr>
      </w:pPr>
      <w:r w:rsidRPr="00BB0858">
        <w:rPr>
          <w:sz w:val="28"/>
          <w:szCs w:val="28"/>
        </w:rPr>
        <w:t>передавать технические средства для ремонта и обслуживания сторонним организациям без извлечения носителей, содержащих персональные данные.</w:t>
      </w:r>
    </w:p>
    <w:p w:rsidR="0042045B" w:rsidRPr="00BB0858" w:rsidRDefault="0042045B" w:rsidP="0042045B">
      <w:pPr>
        <w:pStyle w:val="a5"/>
        <w:shd w:val="clear" w:color="auto" w:fill="auto"/>
        <w:tabs>
          <w:tab w:val="left" w:pos="769"/>
        </w:tabs>
        <w:spacing w:before="0" w:after="0" w:line="322" w:lineRule="exact"/>
        <w:ind w:right="40"/>
        <w:jc w:val="both"/>
        <w:rPr>
          <w:sz w:val="28"/>
          <w:szCs w:val="28"/>
        </w:rPr>
      </w:pPr>
      <w:r w:rsidRPr="00BB0858">
        <w:rPr>
          <w:sz w:val="28"/>
          <w:szCs w:val="28"/>
        </w:rPr>
        <w:t xml:space="preserve">        </w:t>
      </w:r>
      <w:r>
        <w:rPr>
          <w:sz w:val="28"/>
          <w:szCs w:val="28"/>
        </w:rPr>
        <w:t>29</w:t>
      </w:r>
      <w:r w:rsidRPr="00BB0858">
        <w:rPr>
          <w:sz w:val="28"/>
          <w:szCs w:val="28"/>
        </w:rPr>
        <w:t>. Содержание и объем обрабатываемых персональных данных лиц, указанных в пункте 4 настоящих Правил,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Не допускается объединение баз данных, содержащих персональные данные лиц, указанных в пункте 1 настоящих Правил, обработка которых осуществляется в целях, несовместимых между собой.</w:t>
      </w:r>
    </w:p>
    <w:p w:rsidR="0042045B" w:rsidRPr="00A7243F" w:rsidRDefault="0042045B" w:rsidP="0042045B">
      <w:pPr>
        <w:ind w:firstLine="709"/>
        <w:jc w:val="both"/>
        <w:rPr>
          <w:sz w:val="28"/>
          <w:szCs w:val="28"/>
        </w:rPr>
      </w:pPr>
      <w:r w:rsidRPr="00A7243F">
        <w:rPr>
          <w:sz w:val="28"/>
          <w:szCs w:val="28"/>
        </w:rPr>
        <w:t>30. Персональные данные не могут быть использованы в целях причинения имущественного и морального вреда, затруднения реализации прав и свобо</w:t>
      </w:r>
      <w:r>
        <w:rPr>
          <w:sz w:val="28"/>
          <w:szCs w:val="28"/>
        </w:rPr>
        <w:t xml:space="preserve">д граждан Российской Федерации. </w:t>
      </w:r>
      <w:r w:rsidRPr="00A7243F">
        <w:rPr>
          <w:sz w:val="28"/>
          <w:szCs w:val="28"/>
        </w:rPr>
        <w:t>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42045B" w:rsidRPr="00A7243F" w:rsidRDefault="0042045B" w:rsidP="0042045B">
      <w:pPr>
        <w:ind w:firstLine="708"/>
        <w:jc w:val="both"/>
        <w:rPr>
          <w:sz w:val="28"/>
          <w:szCs w:val="28"/>
        </w:rPr>
      </w:pPr>
      <w:r w:rsidRPr="00BB0858">
        <w:rPr>
          <w:sz w:val="28"/>
          <w:szCs w:val="28"/>
        </w:rPr>
        <w:t>3</w:t>
      </w:r>
      <w:r>
        <w:rPr>
          <w:sz w:val="28"/>
          <w:szCs w:val="28"/>
        </w:rPr>
        <w:t>1</w:t>
      </w:r>
      <w:r w:rsidRPr="00BB0858">
        <w:rPr>
          <w:sz w:val="28"/>
          <w:szCs w:val="28"/>
        </w:rPr>
        <w:t xml:space="preserve">. Должностные лица Управления, виновные в нарушении норм и требований действующего законодательства, регулирующих обработку и защиту </w:t>
      </w:r>
      <w:r w:rsidRPr="00BB0858">
        <w:rPr>
          <w:sz w:val="28"/>
          <w:szCs w:val="28"/>
        </w:rPr>
        <w:lastRenderedPageBreak/>
        <w:t>персональных данных, несут ответственность в соответствии с действующим законодательством.</w:t>
      </w:r>
    </w:p>
    <w:p w:rsidR="0042045B" w:rsidRDefault="0042045B" w:rsidP="0042045B">
      <w:pPr>
        <w:pStyle w:val="a5"/>
        <w:shd w:val="clear" w:color="auto" w:fill="auto"/>
        <w:spacing w:before="0" w:after="0" w:line="240" w:lineRule="auto"/>
        <w:ind w:left="4763" w:right="40"/>
      </w:pPr>
      <w:r>
        <w:t xml:space="preserve"> Приложение №2         </w:t>
      </w:r>
    </w:p>
    <w:p w:rsidR="0042045B" w:rsidRPr="007745EE" w:rsidRDefault="0042045B" w:rsidP="0042045B">
      <w:pPr>
        <w:pStyle w:val="a5"/>
        <w:shd w:val="clear" w:color="auto" w:fill="auto"/>
        <w:spacing w:before="0" w:after="0" w:line="240" w:lineRule="auto"/>
        <w:ind w:left="4763" w:right="40"/>
        <w:rPr>
          <w:rStyle w:val="-1pt10"/>
          <w:u w:val="single"/>
        </w:rPr>
      </w:pPr>
      <w:r>
        <w:t xml:space="preserve"> К приказу  финансового управления МО «Качугский район»                                                                 </w:t>
      </w:r>
      <w:r w:rsidRPr="007745EE">
        <w:rPr>
          <w:rStyle w:val="-1pt11"/>
          <w:u w:val="single"/>
          <w:lang w:val="ru-RU" w:eastAsia="ru-RU"/>
        </w:rPr>
        <w:t xml:space="preserve">от </w:t>
      </w:r>
      <w:r w:rsidR="007745EE" w:rsidRPr="007745EE">
        <w:rPr>
          <w:rStyle w:val="-1pt11"/>
          <w:u w:val="single"/>
          <w:lang w:val="ru-RU" w:eastAsia="ru-RU"/>
        </w:rPr>
        <w:t xml:space="preserve"> 11.11.2015  </w:t>
      </w:r>
      <w:r w:rsidR="007745EE" w:rsidRPr="007745EE">
        <w:rPr>
          <w:rStyle w:val="-1pt10"/>
          <w:u w:val="single"/>
        </w:rPr>
        <w:t>года № 04-22/1</w:t>
      </w:r>
    </w:p>
    <w:p w:rsidR="0042045B" w:rsidRDefault="0042045B" w:rsidP="0042045B">
      <w:pPr>
        <w:pStyle w:val="a5"/>
        <w:shd w:val="clear" w:color="auto" w:fill="auto"/>
        <w:spacing w:before="0" w:after="0" w:line="240" w:lineRule="auto"/>
        <w:ind w:left="4763" w:right="40"/>
        <w:rPr>
          <w:rStyle w:val="-1pt10"/>
        </w:rPr>
      </w:pPr>
    </w:p>
    <w:p w:rsidR="0042045B" w:rsidRDefault="0042045B" w:rsidP="0042045B">
      <w:pPr>
        <w:pStyle w:val="a5"/>
        <w:shd w:val="clear" w:color="auto" w:fill="auto"/>
        <w:spacing w:before="0" w:after="0" w:line="240" w:lineRule="auto"/>
        <w:ind w:left="4763" w:right="40"/>
        <w:rPr>
          <w:spacing w:val="-20"/>
          <w:shd w:val="clear" w:color="auto" w:fill="FFFFFF"/>
        </w:rPr>
      </w:pPr>
    </w:p>
    <w:p w:rsidR="007745EE" w:rsidRDefault="007745EE" w:rsidP="0042045B">
      <w:pPr>
        <w:pStyle w:val="a5"/>
        <w:shd w:val="clear" w:color="auto" w:fill="auto"/>
        <w:spacing w:before="0" w:after="0" w:line="240" w:lineRule="auto"/>
        <w:ind w:left="4763" w:right="40"/>
        <w:rPr>
          <w:spacing w:val="-20"/>
          <w:shd w:val="clear" w:color="auto" w:fill="FFFFFF"/>
        </w:rPr>
      </w:pPr>
    </w:p>
    <w:p w:rsidR="007745EE" w:rsidRPr="000F4ABF" w:rsidRDefault="007745EE" w:rsidP="0042045B">
      <w:pPr>
        <w:pStyle w:val="a5"/>
        <w:shd w:val="clear" w:color="auto" w:fill="auto"/>
        <w:spacing w:before="0" w:after="0" w:line="240" w:lineRule="auto"/>
        <w:ind w:left="4763" w:right="40"/>
        <w:rPr>
          <w:spacing w:val="-20"/>
          <w:shd w:val="clear" w:color="auto" w:fill="FFFFFF"/>
        </w:rPr>
      </w:pPr>
    </w:p>
    <w:p w:rsidR="0042045B" w:rsidRPr="000F4ABF" w:rsidRDefault="0042045B" w:rsidP="0042045B">
      <w:pPr>
        <w:pStyle w:val="a5"/>
        <w:shd w:val="clear" w:color="auto" w:fill="auto"/>
        <w:spacing w:before="0" w:after="0" w:line="317" w:lineRule="exact"/>
        <w:ind w:left="3900"/>
        <w:rPr>
          <w:b/>
        </w:rPr>
      </w:pPr>
      <w:r w:rsidRPr="000F4ABF">
        <w:rPr>
          <w:b/>
        </w:rPr>
        <w:t>ПРАВИЛА</w:t>
      </w:r>
    </w:p>
    <w:p w:rsidR="0042045B" w:rsidRPr="000F4ABF" w:rsidRDefault="0042045B" w:rsidP="0042045B">
      <w:pPr>
        <w:pStyle w:val="a5"/>
        <w:shd w:val="clear" w:color="auto" w:fill="auto"/>
        <w:spacing w:before="0" w:after="586" w:line="317" w:lineRule="exact"/>
        <w:ind w:left="560" w:right="720"/>
        <w:jc w:val="center"/>
        <w:rPr>
          <w:b/>
        </w:rPr>
      </w:pPr>
      <w:r w:rsidRPr="000F4ABF">
        <w:rPr>
          <w:b/>
        </w:rPr>
        <w:t>рассмотрения запросов субъектов персональных данных или их представителей  на доступ к его персональным данным в финансовом управлении МО «Качугский район»</w:t>
      </w:r>
    </w:p>
    <w:p w:rsidR="0042045B" w:rsidRPr="00BB0858" w:rsidRDefault="0042045B" w:rsidP="0042045B">
      <w:pPr>
        <w:pStyle w:val="a5"/>
        <w:shd w:val="clear" w:color="auto" w:fill="auto"/>
        <w:spacing w:before="0" w:after="308" w:line="260" w:lineRule="exact"/>
        <w:ind w:left="3460"/>
        <w:rPr>
          <w:sz w:val="28"/>
          <w:szCs w:val="28"/>
        </w:rPr>
      </w:pPr>
      <w:r w:rsidRPr="00BB0858">
        <w:rPr>
          <w:sz w:val="28"/>
          <w:szCs w:val="28"/>
        </w:rPr>
        <w:t>I. Общие положения</w:t>
      </w:r>
    </w:p>
    <w:p w:rsidR="0042045B" w:rsidRPr="00BB0858" w:rsidRDefault="0042045B" w:rsidP="0042045B">
      <w:pPr>
        <w:pStyle w:val="a5"/>
        <w:numPr>
          <w:ilvl w:val="0"/>
          <w:numId w:val="4"/>
        </w:numPr>
        <w:shd w:val="clear" w:color="auto" w:fill="auto"/>
        <w:tabs>
          <w:tab w:val="left" w:pos="1090"/>
        </w:tabs>
        <w:spacing w:before="0" w:after="0" w:line="322" w:lineRule="exact"/>
        <w:ind w:right="40" w:firstLine="740"/>
        <w:jc w:val="both"/>
        <w:rPr>
          <w:sz w:val="28"/>
          <w:szCs w:val="28"/>
        </w:rPr>
      </w:pPr>
      <w:proofErr w:type="gramStart"/>
      <w:r w:rsidRPr="00BB0858">
        <w:rPr>
          <w:sz w:val="28"/>
          <w:szCs w:val="28"/>
        </w:rPr>
        <w:t>Настоящие Правила разработаны в соответствии с Федеральным законом от 27 июля 2006 г. № 152 ФЗ «О персональных данных» (далее - Федеральный закон), Федеральным законом от 02.03.2007г. №25-ФЗ «О муниципальной службе в Российской Федерации», Трудовым кодексом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w:t>
      </w:r>
      <w:proofErr w:type="gramEnd"/>
      <w:r w:rsidRPr="00BB0858">
        <w:rPr>
          <w:sz w:val="28"/>
          <w:szCs w:val="28"/>
        </w:rPr>
        <w:t>», Постановлением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2045B" w:rsidRPr="00BB0858" w:rsidRDefault="0042045B" w:rsidP="0042045B">
      <w:pPr>
        <w:pStyle w:val="a5"/>
        <w:numPr>
          <w:ilvl w:val="0"/>
          <w:numId w:val="4"/>
        </w:numPr>
        <w:shd w:val="clear" w:color="auto" w:fill="auto"/>
        <w:tabs>
          <w:tab w:val="left" w:pos="1008"/>
        </w:tabs>
        <w:spacing w:before="0" w:after="0" w:line="322" w:lineRule="exact"/>
        <w:ind w:right="40" w:firstLine="740"/>
        <w:jc w:val="both"/>
        <w:rPr>
          <w:sz w:val="28"/>
          <w:szCs w:val="28"/>
        </w:rPr>
      </w:pPr>
      <w:r w:rsidRPr="00BB0858">
        <w:rPr>
          <w:sz w:val="28"/>
          <w:szCs w:val="28"/>
        </w:rPr>
        <w:t>Настоящие Правила рассмотрения запросов субъектов персональных данных или их представителей в  финансовом управлении МО «Качугский район»  (далее - правила и Управление) определяют сроки и последовательность действий, порядок взаимодействия между отделами и должностными лицами Управления при рассмотрении поступающих в Управление запросов субъектов персональных данных или их представителей.</w:t>
      </w:r>
    </w:p>
    <w:p w:rsidR="0042045B" w:rsidRPr="00BB0858" w:rsidRDefault="0042045B" w:rsidP="0042045B">
      <w:pPr>
        <w:pStyle w:val="a5"/>
        <w:shd w:val="clear" w:color="auto" w:fill="auto"/>
        <w:spacing w:before="0" w:after="0" w:line="322" w:lineRule="exact"/>
        <w:ind w:firstLine="560"/>
        <w:jc w:val="both"/>
        <w:rPr>
          <w:sz w:val="28"/>
          <w:szCs w:val="28"/>
        </w:rPr>
      </w:pPr>
      <w:r w:rsidRPr="00BB0858">
        <w:rPr>
          <w:sz w:val="28"/>
          <w:szCs w:val="28"/>
        </w:rPr>
        <w:t>3. Субъектами персональных данных в Управлении являются:</w:t>
      </w:r>
    </w:p>
    <w:p w:rsidR="0042045B" w:rsidRPr="00BB0858" w:rsidRDefault="0042045B" w:rsidP="0042045B">
      <w:pPr>
        <w:pStyle w:val="a5"/>
        <w:numPr>
          <w:ilvl w:val="1"/>
          <w:numId w:val="4"/>
        </w:numPr>
        <w:shd w:val="clear" w:color="auto" w:fill="auto"/>
        <w:tabs>
          <w:tab w:val="left" w:pos="824"/>
        </w:tabs>
        <w:spacing w:before="0" w:after="0" w:line="322" w:lineRule="exact"/>
        <w:ind w:firstLine="560"/>
        <w:jc w:val="both"/>
        <w:rPr>
          <w:sz w:val="28"/>
          <w:szCs w:val="28"/>
        </w:rPr>
      </w:pPr>
      <w:r w:rsidRPr="00BB0858">
        <w:rPr>
          <w:sz w:val="28"/>
          <w:szCs w:val="28"/>
        </w:rPr>
        <w:t>лица, замещающие должности муниципальной  службы;</w:t>
      </w:r>
    </w:p>
    <w:p w:rsidR="0042045B" w:rsidRPr="00BB0858" w:rsidRDefault="0042045B" w:rsidP="0042045B">
      <w:pPr>
        <w:pStyle w:val="a5"/>
        <w:numPr>
          <w:ilvl w:val="1"/>
          <w:numId w:val="4"/>
        </w:numPr>
        <w:shd w:val="clear" w:color="auto" w:fill="auto"/>
        <w:tabs>
          <w:tab w:val="left" w:pos="1042"/>
        </w:tabs>
        <w:spacing w:before="0" w:after="0" w:line="322" w:lineRule="exact"/>
        <w:ind w:right="40" w:firstLine="560"/>
        <w:jc w:val="both"/>
        <w:rPr>
          <w:sz w:val="28"/>
          <w:szCs w:val="28"/>
        </w:rPr>
      </w:pPr>
      <w:r w:rsidRPr="00BB0858">
        <w:rPr>
          <w:sz w:val="28"/>
          <w:szCs w:val="28"/>
        </w:rPr>
        <w:t>лица, замещающие должности, не являющиеся должностями муниципальной службы;</w:t>
      </w:r>
    </w:p>
    <w:p w:rsidR="0042045B" w:rsidRPr="00BB0858" w:rsidRDefault="0042045B" w:rsidP="0042045B">
      <w:pPr>
        <w:pStyle w:val="a5"/>
        <w:numPr>
          <w:ilvl w:val="1"/>
          <w:numId w:val="4"/>
        </w:numPr>
        <w:shd w:val="clear" w:color="auto" w:fill="auto"/>
        <w:tabs>
          <w:tab w:val="left" w:pos="872"/>
        </w:tabs>
        <w:spacing w:before="0" w:after="0" w:line="322" w:lineRule="exact"/>
        <w:ind w:firstLine="560"/>
        <w:jc w:val="both"/>
        <w:rPr>
          <w:sz w:val="28"/>
          <w:szCs w:val="28"/>
        </w:rPr>
      </w:pPr>
      <w:r w:rsidRPr="00BB0858">
        <w:rPr>
          <w:sz w:val="28"/>
          <w:szCs w:val="28"/>
        </w:rPr>
        <w:t>вспомогательный персонал;</w:t>
      </w:r>
    </w:p>
    <w:p w:rsidR="0042045B" w:rsidRPr="00BB0858" w:rsidRDefault="0042045B" w:rsidP="0042045B">
      <w:pPr>
        <w:pStyle w:val="a5"/>
        <w:numPr>
          <w:ilvl w:val="1"/>
          <w:numId w:val="4"/>
        </w:numPr>
        <w:shd w:val="clear" w:color="auto" w:fill="auto"/>
        <w:tabs>
          <w:tab w:val="left" w:pos="950"/>
        </w:tabs>
        <w:spacing w:before="0" w:after="0" w:line="322" w:lineRule="exact"/>
        <w:ind w:right="40" w:firstLine="560"/>
        <w:jc w:val="both"/>
        <w:rPr>
          <w:sz w:val="28"/>
          <w:szCs w:val="28"/>
        </w:rPr>
      </w:pPr>
      <w:r w:rsidRPr="00BB0858">
        <w:rPr>
          <w:sz w:val="28"/>
          <w:szCs w:val="28"/>
        </w:rPr>
        <w:t>лица, претендующие на замещение должностей муниципальной службы управления;</w:t>
      </w:r>
    </w:p>
    <w:p w:rsidR="0042045B" w:rsidRPr="00BB0858" w:rsidRDefault="0042045B" w:rsidP="0042045B">
      <w:pPr>
        <w:pStyle w:val="a5"/>
        <w:shd w:val="clear" w:color="auto" w:fill="auto"/>
        <w:spacing w:before="0" w:after="0" w:line="322" w:lineRule="exact"/>
        <w:ind w:firstLine="560"/>
        <w:jc w:val="both"/>
        <w:rPr>
          <w:sz w:val="28"/>
          <w:szCs w:val="28"/>
        </w:rPr>
      </w:pPr>
      <w:r w:rsidRPr="00BB0858">
        <w:rPr>
          <w:sz w:val="28"/>
          <w:szCs w:val="28"/>
        </w:rPr>
        <w:t>5</w:t>
      </w:r>
      <w:proofErr w:type="gramStart"/>
      <w:r w:rsidRPr="00BB0858">
        <w:rPr>
          <w:sz w:val="28"/>
          <w:szCs w:val="28"/>
        </w:rPr>
        <w:t xml:space="preserve"> )</w:t>
      </w:r>
      <w:proofErr w:type="gramEnd"/>
      <w:r w:rsidRPr="00BB0858">
        <w:rPr>
          <w:sz w:val="28"/>
          <w:szCs w:val="28"/>
        </w:rPr>
        <w:t xml:space="preserve"> лица, состоящие в кадровом резерве управления;</w:t>
      </w:r>
    </w:p>
    <w:p w:rsidR="0042045B" w:rsidRPr="00BB0858" w:rsidRDefault="0042045B" w:rsidP="0042045B">
      <w:pPr>
        <w:pStyle w:val="a5"/>
        <w:shd w:val="clear" w:color="auto" w:fill="auto"/>
        <w:spacing w:before="0" w:after="0" w:line="322" w:lineRule="exact"/>
        <w:ind w:right="40" w:firstLine="560"/>
        <w:jc w:val="both"/>
        <w:rPr>
          <w:sz w:val="28"/>
          <w:szCs w:val="28"/>
        </w:rPr>
      </w:pPr>
      <w:r w:rsidRPr="00BB0858">
        <w:rPr>
          <w:sz w:val="28"/>
          <w:szCs w:val="28"/>
        </w:rPr>
        <w:t>6) лица, ранее состоявшие на муниципальной службе (в трудовых отношениях) в управлении, личные дела которых не переданы на хранение в государственный архив Иркутской области;</w:t>
      </w:r>
    </w:p>
    <w:p w:rsidR="0042045B" w:rsidRPr="00BB0858" w:rsidRDefault="0042045B" w:rsidP="0042045B">
      <w:pPr>
        <w:pStyle w:val="a5"/>
        <w:numPr>
          <w:ilvl w:val="2"/>
          <w:numId w:val="4"/>
        </w:numPr>
        <w:shd w:val="clear" w:color="auto" w:fill="auto"/>
        <w:tabs>
          <w:tab w:val="left" w:pos="1177"/>
        </w:tabs>
        <w:spacing w:before="0" w:after="0" w:line="322" w:lineRule="exact"/>
        <w:ind w:left="20" w:right="20" w:firstLine="540"/>
        <w:jc w:val="both"/>
        <w:rPr>
          <w:sz w:val="28"/>
          <w:szCs w:val="28"/>
        </w:rPr>
      </w:pPr>
      <w:r w:rsidRPr="00BB0858">
        <w:rPr>
          <w:sz w:val="28"/>
          <w:szCs w:val="28"/>
        </w:rPr>
        <w:lastRenderedPageBreak/>
        <w:t>супруги и несовершеннолетние дети лиц, замещающих (претендующих на замещение) должностей муниципальной службы в Управлени</w:t>
      </w:r>
      <w:r>
        <w:rPr>
          <w:sz w:val="28"/>
          <w:szCs w:val="28"/>
        </w:rPr>
        <w:t>я</w:t>
      </w:r>
      <w:r w:rsidRPr="00BB0858">
        <w:rPr>
          <w:sz w:val="28"/>
          <w:szCs w:val="28"/>
        </w:rPr>
        <w:t>, входящих в перечень должностей при назначении на которые и при замещении которых муниципальные служащие обязаны предоставлять сведения о доходах, об имуществе и обязательствах имущественного характера своих супруги (супруга) и несовершеннолетних детей,</w:t>
      </w:r>
    </w:p>
    <w:p w:rsidR="0042045B" w:rsidRPr="00BB0858" w:rsidRDefault="0042045B" w:rsidP="0042045B">
      <w:pPr>
        <w:pStyle w:val="a5"/>
        <w:numPr>
          <w:ilvl w:val="2"/>
          <w:numId w:val="4"/>
        </w:numPr>
        <w:shd w:val="clear" w:color="auto" w:fill="auto"/>
        <w:tabs>
          <w:tab w:val="left" w:pos="848"/>
        </w:tabs>
        <w:spacing w:before="0" w:after="0" w:line="322" w:lineRule="exact"/>
        <w:ind w:left="20" w:firstLine="540"/>
        <w:jc w:val="both"/>
        <w:rPr>
          <w:sz w:val="28"/>
          <w:szCs w:val="28"/>
        </w:rPr>
      </w:pPr>
      <w:proofErr w:type="gramStart"/>
      <w:r w:rsidRPr="00BB0858">
        <w:rPr>
          <w:sz w:val="28"/>
          <w:szCs w:val="28"/>
        </w:rPr>
        <w:t>лица</w:t>
      </w:r>
      <w:proofErr w:type="gramEnd"/>
      <w:r w:rsidRPr="00BB0858">
        <w:rPr>
          <w:sz w:val="28"/>
          <w:szCs w:val="28"/>
        </w:rPr>
        <w:t xml:space="preserve"> проходящие производственную практику в Управлении.</w:t>
      </w:r>
    </w:p>
    <w:p w:rsidR="0042045B" w:rsidRPr="00BB0858" w:rsidRDefault="0042045B" w:rsidP="0042045B">
      <w:pPr>
        <w:pStyle w:val="a5"/>
        <w:numPr>
          <w:ilvl w:val="3"/>
          <w:numId w:val="4"/>
        </w:numPr>
        <w:shd w:val="clear" w:color="auto" w:fill="auto"/>
        <w:tabs>
          <w:tab w:val="left" w:pos="1042"/>
        </w:tabs>
        <w:spacing w:before="0" w:after="0" w:line="322" w:lineRule="exact"/>
        <w:ind w:left="20" w:right="20" w:firstLine="700"/>
        <w:jc w:val="both"/>
        <w:rPr>
          <w:sz w:val="28"/>
          <w:szCs w:val="28"/>
        </w:rPr>
      </w:pPr>
      <w:r w:rsidRPr="00BB0858">
        <w:rPr>
          <w:sz w:val="28"/>
          <w:szCs w:val="28"/>
        </w:rPr>
        <w:t>Представитель субъекта персональных данных - лицо, действующее от имени субъекта персональных данных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42045B" w:rsidRPr="00BB0858" w:rsidRDefault="0042045B" w:rsidP="0042045B">
      <w:pPr>
        <w:pStyle w:val="a5"/>
        <w:numPr>
          <w:ilvl w:val="3"/>
          <w:numId w:val="4"/>
        </w:numPr>
        <w:shd w:val="clear" w:color="auto" w:fill="auto"/>
        <w:tabs>
          <w:tab w:val="left" w:pos="1148"/>
        </w:tabs>
        <w:spacing w:before="0" w:after="0" w:line="322" w:lineRule="exact"/>
        <w:ind w:left="20" w:right="20" w:firstLine="700"/>
        <w:jc w:val="both"/>
        <w:rPr>
          <w:sz w:val="28"/>
          <w:szCs w:val="28"/>
        </w:rPr>
      </w:pPr>
      <w:r w:rsidRPr="00BB0858">
        <w:rPr>
          <w:sz w:val="28"/>
          <w:szCs w:val="28"/>
        </w:rPr>
        <w:t xml:space="preserve">Запрос субъекта персональных данных или его представителя представляется в Управление для рассмотрения в документированной форме. </w:t>
      </w:r>
      <w:proofErr w:type="gramStart"/>
      <w:r w:rsidRPr="00BB0858">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управлением, либо сведения, иным образом подтверждающие факт обработки персональных данных управлением, подпись субъекта персональных данных или его представителя.</w:t>
      </w:r>
      <w:proofErr w:type="gramEnd"/>
      <w:r w:rsidRPr="00BB0858">
        <w:rPr>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2045B" w:rsidRPr="00BB0858" w:rsidRDefault="0042045B" w:rsidP="0042045B">
      <w:pPr>
        <w:pStyle w:val="a5"/>
        <w:shd w:val="clear" w:color="auto" w:fill="auto"/>
        <w:spacing w:before="0" w:after="0" w:line="322" w:lineRule="exact"/>
        <w:ind w:left="20" w:right="20" w:firstLine="700"/>
        <w:jc w:val="both"/>
        <w:rPr>
          <w:sz w:val="28"/>
          <w:szCs w:val="28"/>
        </w:rPr>
      </w:pPr>
      <w:r w:rsidRPr="00BB0858">
        <w:rPr>
          <w:sz w:val="28"/>
          <w:szCs w:val="28"/>
        </w:rPr>
        <w:t>В случае личного обращения субъекта персональных данных или его представителя необходимо предъявить документы, удостоверяющие личность субъекта персональных данных или его представителя, а так же подлинник или заверенные копии документов, непосредственно относящиеся к предмету обращения. Содержание устного обращения заносится в журнал личного приема инспектором по кадрам и делопроизводству  или сотрудником отдела исполнения бюджета и сметы. В журнале фиксируются все личные обращения субъектов персональных данных (дата, Ф.И.О., адрес) в день обращения, дата направления запрашиваемых данных почтовой связью или предоставления лично заявителю.</w:t>
      </w:r>
    </w:p>
    <w:p w:rsidR="0042045B" w:rsidRPr="00BB0858" w:rsidRDefault="0042045B" w:rsidP="0042045B">
      <w:pPr>
        <w:pStyle w:val="a5"/>
        <w:shd w:val="clear" w:color="auto" w:fill="auto"/>
        <w:spacing w:before="0" w:after="0" w:line="322" w:lineRule="exact"/>
        <w:ind w:left="20" w:right="20" w:firstLine="700"/>
        <w:jc w:val="both"/>
        <w:rPr>
          <w:sz w:val="28"/>
          <w:szCs w:val="28"/>
        </w:rPr>
      </w:pPr>
      <w:r w:rsidRPr="00BB0858">
        <w:rPr>
          <w:sz w:val="28"/>
          <w:szCs w:val="28"/>
        </w:rPr>
        <w:t>В случае получения запроса от государственных органов, органов местного самоуправления и должностных лиц, которым персональные данные должны быть предоставлены в соответствии с федеральными законами, в запросе дополнительно указываются цель получения персональных данных и (или) информации, касающейся обработки персональных данных, и правовые основания их истребования.</w:t>
      </w:r>
    </w:p>
    <w:p w:rsidR="0042045B" w:rsidRPr="00BB0858" w:rsidRDefault="0042045B" w:rsidP="0042045B">
      <w:pPr>
        <w:pStyle w:val="a5"/>
        <w:shd w:val="clear" w:color="auto" w:fill="auto"/>
        <w:spacing w:before="0" w:after="0" w:line="322" w:lineRule="exact"/>
        <w:ind w:left="20" w:right="20" w:firstLine="700"/>
        <w:jc w:val="both"/>
        <w:rPr>
          <w:sz w:val="28"/>
          <w:szCs w:val="28"/>
        </w:rPr>
      </w:pPr>
      <w:r w:rsidRPr="00BB0858">
        <w:rPr>
          <w:sz w:val="28"/>
          <w:szCs w:val="28"/>
        </w:rPr>
        <w:t>В случае получения запроса от иных лиц, в запросе дополнительно указывается цель получения персональных данных и (или) информации, касающейся обработки персональных данных.</w:t>
      </w:r>
    </w:p>
    <w:p w:rsidR="0042045B" w:rsidRPr="00BB0858" w:rsidRDefault="0042045B" w:rsidP="0042045B">
      <w:pPr>
        <w:pStyle w:val="a5"/>
        <w:shd w:val="clear" w:color="auto" w:fill="auto"/>
        <w:spacing w:before="0" w:after="0" w:line="322" w:lineRule="exact"/>
        <w:ind w:left="2180"/>
        <w:rPr>
          <w:sz w:val="28"/>
          <w:szCs w:val="28"/>
        </w:rPr>
      </w:pPr>
      <w:r w:rsidRPr="00BB0858">
        <w:rPr>
          <w:sz w:val="28"/>
          <w:szCs w:val="28"/>
        </w:rPr>
        <w:t>II. Права субъектов персональных данных</w:t>
      </w:r>
    </w:p>
    <w:p w:rsidR="0042045B" w:rsidRPr="00BB0858" w:rsidRDefault="0042045B" w:rsidP="0042045B">
      <w:pPr>
        <w:pStyle w:val="a5"/>
        <w:numPr>
          <w:ilvl w:val="3"/>
          <w:numId w:val="4"/>
        </w:numPr>
        <w:shd w:val="clear" w:color="auto" w:fill="auto"/>
        <w:tabs>
          <w:tab w:val="left" w:pos="1230"/>
        </w:tabs>
        <w:spacing w:before="0" w:after="0" w:line="322" w:lineRule="exact"/>
        <w:ind w:left="20" w:right="40" w:firstLine="720"/>
        <w:jc w:val="both"/>
        <w:rPr>
          <w:sz w:val="28"/>
          <w:szCs w:val="28"/>
        </w:rPr>
      </w:pPr>
      <w:r w:rsidRPr="00BB0858">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42045B" w:rsidRPr="00BB0858" w:rsidRDefault="0042045B" w:rsidP="0042045B">
      <w:pPr>
        <w:pStyle w:val="a5"/>
        <w:numPr>
          <w:ilvl w:val="4"/>
          <w:numId w:val="4"/>
        </w:numPr>
        <w:shd w:val="clear" w:color="auto" w:fill="auto"/>
        <w:tabs>
          <w:tab w:val="left" w:pos="1393"/>
        </w:tabs>
        <w:spacing w:before="0" w:after="0" w:line="322" w:lineRule="exact"/>
        <w:ind w:left="20" w:right="40" w:firstLine="720"/>
        <w:jc w:val="both"/>
        <w:rPr>
          <w:sz w:val="28"/>
          <w:szCs w:val="28"/>
        </w:rPr>
      </w:pPr>
      <w:r w:rsidRPr="00BB0858">
        <w:rPr>
          <w:sz w:val="28"/>
          <w:szCs w:val="28"/>
        </w:rPr>
        <w:t>подтверждение факта обработки персональных данных Управлением;</w:t>
      </w:r>
    </w:p>
    <w:p w:rsidR="0042045B" w:rsidRPr="00BB0858" w:rsidRDefault="0042045B" w:rsidP="0042045B">
      <w:pPr>
        <w:pStyle w:val="a5"/>
        <w:numPr>
          <w:ilvl w:val="4"/>
          <w:numId w:val="4"/>
        </w:numPr>
        <w:shd w:val="clear" w:color="auto" w:fill="auto"/>
        <w:tabs>
          <w:tab w:val="left" w:pos="1052"/>
        </w:tabs>
        <w:spacing w:before="0" w:after="0" w:line="322" w:lineRule="exact"/>
        <w:ind w:left="20" w:firstLine="720"/>
        <w:jc w:val="both"/>
        <w:rPr>
          <w:sz w:val="28"/>
          <w:szCs w:val="28"/>
        </w:rPr>
      </w:pPr>
      <w:r w:rsidRPr="00BB0858">
        <w:rPr>
          <w:sz w:val="28"/>
          <w:szCs w:val="28"/>
        </w:rPr>
        <w:t>правовые основания и цели обработки персональных данных:</w:t>
      </w:r>
    </w:p>
    <w:p w:rsidR="0042045B" w:rsidRPr="00BB0858" w:rsidRDefault="0042045B" w:rsidP="0042045B">
      <w:pPr>
        <w:pStyle w:val="a5"/>
        <w:numPr>
          <w:ilvl w:val="4"/>
          <w:numId w:val="4"/>
        </w:numPr>
        <w:shd w:val="clear" w:color="auto" w:fill="auto"/>
        <w:tabs>
          <w:tab w:val="left" w:pos="1287"/>
        </w:tabs>
        <w:spacing w:before="0" w:after="0" w:line="322" w:lineRule="exact"/>
        <w:ind w:left="20" w:right="40" w:firstLine="720"/>
        <w:jc w:val="both"/>
        <w:rPr>
          <w:sz w:val="28"/>
          <w:szCs w:val="28"/>
        </w:rPr>
      </w:pPr>
      <w:r w:rsidRPr="00BB0858">
        <w:rPr>
          <w:sz w:val="28"/>
          <w:szCs w:val="28"/>
        </w:rPr>
        <w:lastRenderedPageBreak/>
        <w:t>цели и применяемые Управлением способы обработки персональных данных;</w:t>
      </w:r>
    </w:p>
    <w:p w:rsidR="0042045B" w:rsidRPr="00BB0858" w:rsidRDefault="0042045B" w:rsidP="0042045B">
      <w:pPr>
        <w:pStyle w:val="a5"/>
        <w:numPr>
          <w:ilvl w:val="4"/>
          <w:numId w:val="4"/>
        </w:numPr>
        <w:shd w:val="clear" w:color="auto" w:fill="auto"/>
        <w:tabs>
          <w:tab w:val="left" w:pos="1076"/>
        </w:tabs>
        <w:spacing w:before="0" w:after="0" w:line="322" w:lineRule="exact"/>
        <w:ind w:left="20" w:right="40" w:firstLine="720"/>
        <w:jc w:val="both"/>
        <w:rPr>
          <w:sz w:val="28"/>
          <w:szCs w:val="28"/>
        </w:rPr>
      </w:pPr>
      <w:r w:rsidRPr="00BB0858">
        <w:rPr>
          <w:sz w:val="28"/>
          <w:szCs w:val="28"/>
        </w:rPr>
        <w:t>наименование и место нахождения Управления, сведения о лицах (за исключением сотрудников Управления), которые имеют доступ к персональным данным или которым могут быть раскрыты персональные данные на основании федерального закона;</w:t>
      </w:r>
    </w:p>
    <w:p w:rsidR="0042045B" w:rsidRPr="00BB0858" w:rsidRDefault="0042045B" w:rsidP="0042045B">
      <w:pPr>
        <w:pStyle w:val="a5"/>
        <w:numPr>
          <w:ilvl w:val="4"/>
          <w:numId w:val="4"/>
        </w:numPr>
        <w:shd w:val="clear" w:color="auto" w:fill="auto"/>
        <w:tabs>
          <w:tab w:val="left" w:pos="1398"/>
        </w:tabs>
        <w:spacing w:before="0" w:after="0" w:line="322" w:lineRule="exact"/>
        <w:ind w:left="20" w:right="40" w:firstLine="720"/>
        <w:jc w:val="both"/>
        <w:rPr>
          <w:sz w:val="28"/>
          <w:szCs w:val="28"/>
        </w:rPr>
      </w:pPr>
      <w:r w:rsidRPr="00BB0858">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2045B" w:rsidRPr="00BB0858" w:rsidRDefault="0042045B" w:rsidP="0042045B">
      <w:pPr>
        <w:pStyle w:val="a5"/>
        <w:numPr>
          <w:ilvl w:val="4"/>
          <w:numId w:val="4"/>
        </w:numPr>
        <w:shd w:val="clear" w:color="auto" w:fill="auto"/>
        <w:tabs>
          <w:tab w:val="left" w:pos="1158"/>
        </w:tabs>
        <w:spacing w:before="0" w:after="0" w:line="322" w:lineRule="exact"/>
        <w:ind w:left="20" w:right="40" w:firstLine="720"/>
        <w:jc w:val="both"/>
        <w:rPr>
          <w:sz w:val="28"/>
          <w:szCs w:val="28"/>
        </w:rPr>
      </w:pPr>
      <w:r w:rsidRPr="00BB0858">
        <w:rPr>
          <w:sz w:val="28"/>
          <w:szCs w:val="28"/>
        </w:rPr>
        <w:t>сроки обработки персональных данных, в том числе сроки их хранения;</w:t>
      </w:r>
    </w:p>
    <w:p w:rsidR="0042045B" w:rsidRPr="00BB0858" w:rsidRDefault="0042045B" w:rsidP="0042045B">
      <w:pPr>
        <w:pStyle w:val="a5"/>
        <w:numPr>
          <w:ilvl w:val="4"/>
          <w:numId w:val="4"/>
        </w:numPr>
        <w:shd w:val="clear" w:color="auto" w:fill="auto"/>
        <w:tabs>
          <w:tab w:val="left" w:pos="1158"/>
        </w:tabs>
        <w:spacing w:before="0" w:after="0" w:line="322" w:lineRule="exact"/>
        <w:ind w:left="20" w:right="40" w:firstLine="720"/>
        <w:jc w:val="both"/>
        <w:rPr>
          <w:sz w:val="28"/>
          <w:szCs w:val="28"/>
        </w:rPr>
      </w:pPr>
      <w:r w:rsidRPr="00BB0858">
        <w:rPr>
          <w:sz w:val="28"/>
          <w:szCs w:val="28"/>
        </w:rPr>
        <w:t>порядок осуществления субъектом персональных данных прав, предусмотренных Федеральным законом;</w:t>
      </w:r>
    </w:p>
    <w:p w:rsidR="0042045B" w:rsidRPr="00BB0858" w:rsidRDefault="0042045B" w:rsidP="0042045B">
      <w:pPr>
        <w:pStyle w:val="a5"/>
        <w:numPr>
          <w:ilvl w:val="4"/>
          <w:numId w:val="4"/>
        </w:numPr>
        <w:shd w:val="clear" w:color="auto" w:fill="auto"/>
        <w:tabs>
          <w:tab w:val="left" w:pos="1335"/>
        </w:tabs>
        <w:spacing w:before="0" w:after="0" w:line="322" w:lineRule="exact"/>
        <w:ind w:left="20" w:right="40" w:firstLine="720"/>
        <w:jc w:val="both"/>
        <w:rPr>
          <w:sz w:val="28"/>
          <w:szCs w:val="28"/>
        </w:rPr>
      </w:pPr>
      <w:r w:rsidRPr="00BB0858">
        <w:rPr>
          <w:sz w:val="28"/>
          <w:szCs w:val="28"/>
        </w:rPr>
        <w:t xml:space="preserve">информацию </w:t>
      </w:r>
      <w:proofErr w:type="gramStart"/>
      <w:r w:rsidRPr="00BB0858">
        <w:rPr>
          <w:sz w:val="28"/>
          <w:szCs w:val="28"/>
        </w:rPr>
        <w:t>об</w:t>
      </w:r>
      <w:proofErr w:type="gramEnd"/>
      <w:r w:rsidRPr="00BB0858">
        <w:rPr>
          <w:sz w:val="28"/>
          <w:szCs w:val="28"/>
        </w:rPr>
        <w:t xml:space="preserve"> </w:t>
      </w:r>
      <w:proofErr w:type="gramStart"/>
      <w:r w:rsidRPr="00BB0858">
        <w:rPr>
          <w:sz w:val="28"/>
          <w:szCs w:val="28"/>
        </w:rPr>
        <w:t>осуществленной</w:t>
      </w:r>
      <w:proofErr w:type="gramEnd"/>
      <w:r w:rsidRPr="00BB0858">
        <w:rPr>
          <w:sz w:val="28"/>
          <w:szCs w:val="28"/>
        </w:rPr>
        <w:t xml:space="preserve"> или о предполагаемой трансграничной передаче данных;</w:t>
      </w:r>
    </w:p>
    <w:p w:rsidR="0042045B" w:rsidRPr="00BB0858" w:rsidRDefault="0042045B" w:rsidP="0042045B">
      <w:pPr>
        <w:pStyle w:val="a5"/>
        <w:numPr>
          <w:ilvl w:val="4"/>
          <w:numId w:val="4"/>
        </w:numPr>
        <w:shd w:val="clear" w:color="auto" w:fill="auto"/>
        <w:tabs>
          <w:tab w:val="left" w:pos="1244"/>
        </w:tabs>
        <w:spacing w:before="0" w:after="0" w:line="322" w:lineRule="exact"/>
        <w:ind w:left="20" w:right="40" w:firstLine="720"/>
        <w:jc w:val="both"/>
        <w:rPr>
          <w:sz w:val="28"/>
          <w:szCs w:val="28"/>
        </w:rPr>
      </w:pPr>
      <w:r w:rsidRPr="00BB0858">
        <w:rPr>
          <w:sz w:val="28"/>
          <w:szCs w:val="28"/>
        </w:rPr>
        <w:t>наименование или фамилию, имя, отчество и адрес лица, осуществляющего обработку персональных данных по поручению Управления, если обработка поручена или будет поручена такому лицу;</w:t>
      </w:r>
    </w:p>
    <w:p w:rsidR="0042045B" w:rsidRPr="00BB0858" w:rsidRDefault="0042045B" w:rsidP="0042045B">
      <w:pPr>
        <w:pStyle w:val="a5"/>
        <w:numPr>
          <w:ilvl w:val="4"/>
          <w:numId w:val="4"/>
        </w:numPr>
        <w:shd w:val="clear" w:color="auto" w:fill="auto"/>
        <w:tabs>
          <w:tab w:val="left" w:pos="1350"/>
        </w:tabs>
        <w:spacing w:before="0" w:after="0" w:line="322" w:lineRule="exact"/>
        <w:ind w:left="20" w:right="40" w:firstLine="720"/>
        <w:jc w:val="both"/>
        <w:rPr>
          <w:sz w:val="28"/>
          <w:szCs w:val="28"/>
        </w:rPr>
      </w:pPr>
      <w:r w:rsidRPr="00BB0858">
        <w:rPr>
          <w:sz w:val="28"/>
          <w:szCs w:val="28"/>
        </w:rPr>
        <w:t>иные сведения, предусмотренные Федеральным законом или другими федеральными законами.</w:t>
      </w:r>
    </w:p>
    <w:p w:rsidR="0042045B" w:rsidRPr="00BB0858" w:rsidRDefault="0042045B" w:rsidP="0042045B">
      <w:pPr>
        <w:pStyle w:val="a5"/>
        <w:numPr>
          <w:ilvl w:val="3"/>
          <w:numId w:val="4"/>
        </w:numPr>
        <w:shd w:val="clear" w:color="auto" w:fill="auto"/>
        <w:tabs>
          <w:tab w:val="left" w:pos="1086"/>
        </w:tabs>
        <w:spacing w:before="0" w:after="0" w:line="322" w:lineRule="exact"/>
        <w:ind w:left="20" w:right="40" w:firstLine="720"/>
        <w:jc w:val="both"/>
        <w:rPr>
          <w:sz w:val="28"/>
          <w:szCs w:val="28"/>
        </w:rPr>
      </w:pPr>
      <w:r w:rsidRPr="00BB0858">
        <w:rPr>
          <w:sz w:val="28"/>
          <w:szCs w:val="28"/>
        </w:rPr>
        <w:t>Субъект персональных данных вправе требовать от Управления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2045B" w:rsidRPr="00BB0858" w:rsidRDefault="0042045B" w:rsidP="0042045B">
      <w:pPr>
        <w:pStyle w:val="a5"/>
        <w:numPr>
          <w:ilvl w:val="3"/>
          <w:numId w:val="4"/>
        </w:numPr>
        <w:shd w:val="clear" w:color="auto" w:fill="auto"/>
        <w:tabs>
          <w:tab w:val="left" w:pos="1177"/>
        </w:tabs>
        <w:spacing w:before="0" w:after="0" w:line="322" w:lineRule="exact"/>
        <w:ind w:left="20" w:right="40" w:firstLine="720"/>
        <w:jc w:val="both"/>
        <w:rPr>
          <w:sz w:val="28"/>
          <w:szCs w:val="28"/>
        </w:rPr>
      </w:pPr>
      <w:proofErr w:type="gramStart"/>
      <w:r w:rsidRPr="00BB0858">
        <w:rPr>
          <w:sz w:val="28"/>
          <w:szCs w:val="28"/>
        </w:rPr>
        <w:t xml:space="preserve">Субъект персональных данных или его представитель вправе направить в Управление повторный запрос в целях получения сведений, указанных в пункте 6 настоящих правил, и ознакомления с такими персональными данными не ранее чем через тридцать дней после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BB0858">
        <w:rPr>
          <w:sz w:val="28"/>
          <w:szCs w:val="28"/>
        </w:rPr>
        <w:t>выгодоприобретателем</w:t>
      </w:r>
      <w:proofErr w:type="spellEnd"/>
      <w:proofErr w:type="gramEnd"/>
      <w:r w:rsidRPr="00BB0858">
        <w:rPr>
          <w:sz w:val="28"/>
          <w:szCs w:val="28"/>
        </w:rPr>
        <w:t xml:space="preserve"> или </w:t>
      </w:r>
      <w:proofErr w:type="gramStart"/>
      <w:r w:rsidRPr="00BB0858">
        <w:rPr>
          <w:sz w:val="28"/>
          <w:szCs w:val="28"/>
        </w:rPr>
        <w:t>поручителем</w:t>
      </w:r>
      <w:proofErr w:type="gramEnd"/>
      <w:r w:rsidRPr="00BB0858">
        <w:rPr>
          <w:sz w:val="28"/>
          <w:szCs w:val="28"/>
        </w:rPr>
        <w:t xml:space="preserve"> по которому является субъект персональных данных.</w:t>
      </w:r>
    </w:p>
    <w:p w:rsidR="0042045B" w:rsidRPr="00BB0858" w:rsidRDefault="0042045B" w:rsidP="0042045B">
      <w:pPr>
        <w:pStyle w:val="a5"/>
        <w:numPr>
          <w:ilvl w:val="3"/>
          <w:numId w:val="4"/>
        </w:numPr>
        <w:shd w:val="clear" w:color="auto" w:fill="auto"/>
        <w:tabs>
          <w:tab w:val="left" w:pos="1230"/>
        </w:tabs>
        <w:spacing w:before="0" w:after="0" w:line="322" w:lineRule="exact"/>
        <w:ind w:left="20" w:right="40" w:firstLine="720"/>
        <w:jc w:val="both"/>
        <w:rPr>
          <w:sz w:val="28"/>
          <w:szCs w:val="28"/>
        </w:rPr>
      </w:pPr>
      <w:proofErr w:type="gramStart"/>
      <w:r w:rsidRPr="00BB0858">
        <w:rPr>
          <w:sz w:val="28"/>
          <w:szCs w:val="28"/>
        </w:rPr>
        <w:t>Субъект персональных данных или его представитель вправе направить повторный запрос в целях получения сведений, указанных в пункте 6 настоящих правил, а также в целях ознакомления с обрабатываемыми персональными данными до истечения срока, указанного в пункте 8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BB0858">
        <w:rPr>
          <w:sz w:val="28"/>
          <w:szCs w:val="28"/>
        </w:rPr>
        <w:t xml:space="preserve"> запроса. Повторный запрос наряду со сведениями, указанными в пункте 5 настоящих правил, должен содержать обоснование направления повторного запроса.</w:t>
      </w:r>
    </w:p>
    <w:p w:rsidR="0042045B" w:rsidRPr="00BB0858" w:rsidRDefault="0042045B" w:rsidP="0042045B">
      <w:pPr>
        <w:pStyle w:val="a5"/>
        <w:numPr>
          <w:ilvl w:val="3"/>
          <w:numId w:val="4"/>
        </w:numPr>
        <w:shd w:val="clear" w:color="auto" w:fill="auto"/>
        <w:tabs>
          <w:tab w:val="left" w:pos="1436"/>
        </w:tabs>
        <w:spacing w:before="0" w:after="0" w:line="322" w:lineRule="exact"/>
        <w:ind w:left="20" w:right="40" w:firstLine="740"/>
        <w:jc w:val="both"/>
        <w:rPr>
          <w:sz w:val="28"/>
          <w:szCs w:val="28"/>
        </w:rPr>
      </w:pPr>
      <w:r w:rsidRPr="00BB0858">
        <w:rPr>
          <w:sz w:val="28"/>
          <w:szCs w:val="28"/>
        </w:rPr>
        <w:lastRenderedPageBreak/>
        <w:t>Сведения предоставляются субъекту персональных данных или его представителю Управлением при обращении либо при получении запроса субъекта персональных данных или его представителя.</w:t>
      </w:r>
    </w:p>
    <w:p w:rsidR="0042045B" w:rsidRPr="00BB0858" w:rsidRDefault="0042045B" w:rsidP="0042045B">
      <w:pPr>
        <w:pStyle w:val="a5"/>
        <w:numPr>
          <w:ilvl w:val="3"/>
          <w:numId w:val="4"/>
        </w:numPr>
        <w:shd w:val="clear" w:color="auto" w:fill="auto"/>
        <w:tabs>
          <w:tab w:val="left" w:pos="1436"/>
        </w:tabs>
        <w:spacing w:before="0" w:after="0" w:line="322" w:lineRule="exact"/>
        <w:ind w:left="20" w:right="40" w:firstLine="740"/>
        <w:jc w:val="both"/>
        <w:rPr>
          <w:sz w:val="28"/>
          <w:szCs w:val="28"/>
        </w:rPr>
      </w:pPr>
      <w:r w:rsidRPr="00BB0858">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2045B" w:rsidRPr="00BB0858" w:rsidRDefault="0042045B" w:rsidP="0042045B">
      <w:pPr>
        <w:pStyle w:val="a5"/>
        <w:numPr>
          <w:ilvl w:val="4"/>
          <w:numId w:val="4"/>
        </w:numPr>
        <w:shd w:val="clear" w:color="auto" w:fill="auto"/>
        <w:tabs>
          <w:tab w:val="left" w:pos="1124"/>
        </w:tabs>
        <w:spacing w:before="0" w:after="0" w:line="322" w:lineRule="exact"/>
        <w:ind w:left="20" w:right="40" w:firstLine="740"/>
        <w:jc w:val="both"/>
        <w:rPr>
          <w:sz w:val="28"/>
          <w:szCs w:val="28"/>
        </w:rPr>
      </w:pPr>
      <w:r w:rsidRPr="00BB0858">
        <w:rPr>
          <w:sz w:val="28"/>
          <w:szCs w:val="28"/>
        </w:rPr>
        <w:t>обработка персональных данных, включая персональные данные</w:t>
      </w:r>
      <w:proofErr w:type="gramStart"/>
      <w:r w:rsidRPr="00BB0858">
        <w:rPr>
          <w:sz w:val="28"/>
          <w:szCs w:val="28"/>
        </w:rPr>
        <w:t xml:space="preserve">, </w:t>
      </w:r>
      <w:r>
        <w:rPr>
          <w:sz w:val="28"/>
          <w:szCs w:val="28"/>
        </w:rPr>
        <w:t xml:space="preserve">) </w:t>
      </w:r>
      <w:proofErr w:type="gramEnd"/>
      <w:r w:rsidRPr="00BB0858">
        <w:rPr>
          <w:sz w:val="28"/>
          <w:szCs w:val="28"/>
        </w:rPr>
        <w:t>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2045B" w:rsidRPr="00BB0858" w:rsidRDefault="0042045B" w:rsidP="0042045B">
      <w:pPr>
        <w:pStyle w:val="a5"/>
        <w:numPr>
          <w:ilvl w:val="4"/>
          <w:numId w:val="4"/>
        </w:numPr>
        <w:shd w:val="clear" w:color="auto" w:fill="auto"/>
        <w:tabs>
          <w:tab w:val="left" w:pos="1446"/>
          <w:tab w:val="left" w:pos="2842"/>
          <w:tab w:val="left" w:pos="6183"/>
        </w:tabs>
        <w:spacing w:before="0" w:after="0" w:line="322" w:lineRule="exact"/>
        <w:ind w:left="20" w:right="40" w:firstLine="740"/>
        <w:jc w:val="both"/>
        <w:rPr>
          <w:sz w:val="28"/>
          <w:szCs w:val="28"/>
        </w:rPr>
      </w:pPr>
      <w:proofErr w:type="gramStart"/>
      <w:r w:rsidRPr="00BB0858">
        <w:rPr>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w:t>
      </w:r>
      <w:r>
        <w:rPr>
          <w:sz w:val="28"/>
          <w:szCs w:val="28"/>
        </w:rPr>
        <w:t xml:space="preserve">ления обвинения, за исключением </w:t>
      </w:r>
      <w:r w:rsidRPr="00BB0858">
        <w:rPr>
          <w:sz w:val="28"/>
          <w:szCs w:val="28"/>
        </w:rPr>
        <w:t>предусмотренных</w:t>
      </w:r>
      <w:r w:rsidRPr="00BB0858">
        <w:rPr>
          <w:sz w:val="28"/>
          <w:szCs w:val="28"/>
        </w:rPr>
        <w:tab/>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42045B" w:rsidRPr="00BB0858" w:rsidRDefault="0042045B" w:rsidP="0042045B">
      <w:pPr>
        <w:pStyle w:val="a5"/>
        <w:numPr>
          <w:ilvl w:val="4"/>
          <w:numId w:val="4"/>
        </w:numPr>
        <w:shd w:val="clear" w:color="auto" w:fill="auto"/>
        <w:spacing w:before="0" w:after="0" w:line="322" w:lineRule="exact"/>
        <w:ind w:left="20" w:right="40" w:firstLine="740"/>
        <w:jc w:val="both"/>
        <w:rPr>
          <w:sz w:val="28"/>
          <w:szCs w:val="28"/>
        </w:rPr>
      </w:pPr>
      <w:r w:rsidRPr="00BB0858">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2045B" w:rsidRPr="00BB0858" w:rsidRDefault="0042045B" w:rsidP="0042045B">
      <w:pPr>
        <w:pStyle w:val="a5"/>
        <w:numPr>
          <w:ilvl w:val="4"/>
          <w:numId w:val="4"/>
        </w:numPr>
        <w:shd w:val="clear" w:color="auto" w:fill="auto"/>
        <w:spacing w:before="0" w:after="0" w:line="322" w:lineRule="exact"/>
        <w:ind w:left="20" w:right="40" w:firstLine="740"/>
        <w:jc w:val="both"/>
        <w:rPr>
          <w:sz w:val="28"/>
          <w:szCs w:val="28"/>
        </w:rPr>
      </w:pPr>
      <w:r w:rsidRPr="00BB0858">
        <w:rPr>
          <w:sz w:val="28"/>
          <w:szCs w:val="28"/>
        </w:rPr>
        <w:t>доступ субъекта персональных данных к его персональным данным нарушает права и законные интересы третьих лиц;</w:t>
      </w:r>
    </w:p>
    <w:p w:rsidR="0042045B" w:rsidRPr="00BB0858" w:rsidRDefault="0042045B" w:rsidP="0042045B">
      <w:pPr>
        <w:pStyle w:val="a5"/>
        <w:numPr>
          <w:ilvl w:val="1"/>
          <w:numId w:val="4"/>
        </w:numPr>
        <w:shd w:val="clear" w:color="auto" w:fill="auto"/>
        <w:tabs>
          <w:tab w:val="left" w:pos="1446"/>
        </w:tabs>
        <w:spacing w:before="0" w:after="0" w:line="322" w:lineRule="exact"/>
        <w:ind w:left="20" w:right="40" w:firstLine="740"/>
        <w:jc w:val="both"/>
        <w:rPr>
          <w:sz w:val="28"/>
          <w:szCs w:val="28"/>
        </w:rPr>
      </w:pPr>
      <w:r w:rsidRPr="00BB0858">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2045B" w:rsidRPr="00BB0858" w:rsidRDefault="0042045B" w:rsidP="0042045B">
      <w:pPr>
        <w:pStyle w:val="a5"/>
        <w:shd w:val="clear" w:color="auto" w:fill="auto"/>
        <w:tabs>
          <w:tab w:val="left" w:pos="1321"/>
        </w:tabs>
        <w:spacing w:before="0" w:after="0" w:line="322" w:lineRule="exact"/>
        <w:ind w:left="20" w:right="40"/>
        <w:jc w:val="both"/>
        <w:rPr>
          <w:sz w:val="28"/>
          <w:szCs w:val="28"/>
        </w:rPr>
      </w:pPr>
      <w:r>
        <w:rPr>
          <w:sz w:val="28"/>
          <w:szCs w:val="28"/>
        </w:rPr>
        <w:t xml:space="preserve">            12. </w:t>
      </w:r>
      <w:r w:rsidRPr="00BB0858">
        <w:rPr>
          <w:sz w:val="28"/>
          <w:szCs w:val="28"/>
        </w:rPr>
        <w:t>Обязанности Управления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2045B" w:rsidRPr="00BB0858" w:rsidRDefault="0042045B" w:rsidP="0042045B">
      <w:pPr>
        <w:pStyle w:val="a5"/>
        <w:shd w:val="clear" w:color="auto" w:fill="auto"/>
        <w:spacing w:before="0" w:after="0" w:line="322" w:lineRule="exact"/>
        <w:ind w:left="20" w:right="40" w:firstLine="740"/>
        <w:jc w:val="both"/>
        <w:rPr>
          <w:sz w:val="28"/>
          <w:szCs w:val="28"/>
        </w:rPr>
      </w:pPr>
      <w:proofErr w:type="gramStart"/>
      <w:r w:rsidRPr="00BB0858">
        <w:rPr>
          <w:sz w:val="28"/>
          <w:szCs w:val="28"/>
        </w:rPr>
        <w:t>1) Управление обязано сообщить в порядке, предусмотренном статьей 14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w:t>
      </w:r>
      <w:proofErr w:type="gramEnd"/>
      <w:r w:rsidRPr="00BB0858">
        <w:rPr>
          <w:sz w:val="28"/>
          <w:szCs w:val="28"/>
        </w:rPr>
        <w:t xml:space="preserve"> представителя;</w:t>
      </w:r>
    </w:p>
    <w:p w:rsidR="0042045B" w:rsidRPr="00BB0858" w:rsidRDefault="0042045B" w:rsidP="0042045B">
      <w:pPr>
        <w:pStyle w:val="a5"/>
        <w:numPr>
          <w:ilvl w:val="0"/>
          <w:numId w:val="5"/>
        </w:numPr>
        <w:shd w:val="clear" w:color="auto" w:fill="auto"/>
        <w:tabs>
          <w:tab w:val="left" w:pos="1446"/>
        </w:tabs>
        <w:spacing w:before="0" w:after="0" w:line="322" w:lineRule="exact"/>
        <w:ind w:left="20" w:right="20" w:firstLine="720"/>
        <w:jc w:val="both"/>
        <w:rPr>
          <w:sz w:val="28"/>
          <w:szCs w:val="28"/>
        </w:rPr>
      </w:pPr>
      <w:proofErr w:type="gramStart"/>
      <w:r w:rsidRPr="00BB0858">
        <w:rPr>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w:t>
      </w:r>
      <w:r>
        <w:rPr>
          <w:sz w:val="28"/>
          <w:szCs w:val="28"/>
        </w:rPr>
        <w:t xml:space="preserve"> представителю при их обращении, </w:t>
      </w:r>
      <w:r w:rsidRPr="00BB0858">
        <w:rPr>
          <w:sz w:val="28"/>
          <w:szCs w:val="28"/>
        </w:rPr>
        <w:t>либо при получении запроса субъекта персональных данных или его представителя</w:t>
      </w:r>
      <w:r>
        <w:rPr>
          <w:sz w:val="28"/>
          <w:szCs w:val="28"/>
        </w:rPr>
        <w:t>,</w:t>
      </w:r>
      <w:r w:rsidRPr="00BB0858">
        <w:rPr>
          <w:sz w:val="28"/>
          <w:szCs w:val="28"/>
        </w:rPr>
        <w:t xml:space="preserve"> </w:t>
      </w:r>
      <w:r>
        <w:rPr>
          <w:sz w:val="28"/>
          <w:szCs w:val="28"/>
        </w:rPr>
        <w:t>Управление</w:t>
      </w:r>
      <w:r w:rsidRPr="00BB0858">
        <w:rPr>
          <w:sz w:val="28"/>
          <w:szCs w:val="28"/>
        </w:rPr>
        <w:t xml:space="preserve"> обязано дать в письменной форме мотивированный ответ, содержащий ссылку на положение части 8 статьи 14 Федерального закона </w:t>
      </w:r>
      <w:r w:rsidRPr="00BB0858">
        <w:rPr>
          <w:sz w:val="28"/>
          <w:szCs w:val="28"/>
        </w:rPr>
        <w:lastRenderedPageBreak/>
        <w:t>или иного федерального закона, являющееся</w:t>
      </w:r>
      <w:proofErr w:type="gramEnd"/>
      <w:r w:rsidRPr="00BB0858">
        <w:rPr>
          <w:sz w:val="28"/>
          <w:szCs w:val="28"/>
        </w:rPr>
        <w:t xml:space="preserve">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BB0858">
        <w:rPr>
          <w:sz w:val="28"/>
          <w:szCs w:val="28"/>
        </w:rPr>
        <w:t>с даты получения</w:t>
      </w:r>
      <w:proofErr w:type="gramEnd"/>
      <w:r w:rsidRPr="00BB0858">
        <w:rPr>
          <w:sz w:val="28"/>
          <w:szCs w:val="28"/>
        </w:rPr>
        <w:t xml:space="preserve"> запроса субъекта персональных данных или его представителя;</w:t>
      </w:r>
    </w:p>
    <w:p w:rsidR="0042045B" w:rsidRPr="00BB0858" w:rsidRDefault="0042045B" w:rsidP="0042045B">
      <w:pPr>
        <w:pStyle w:val="a5"/>
        <w:numPr>
          <w:ilvl w:val="0"/>
          <w:numId w:val="5"/>
        </w:numPr>
        <w:shd w:val="clear" w:color="auto" w:fill="auto"/>
        <w:tabs>
          <w:tab w:val="left" w:pos="1278"/>
        </w:tabs>
        <w:spacing w:before="0" w:after="0" w:line="322" w:lineRule="exact"/>
        <w:ind w:left="20" w:right="20" w:firstLine="720"/>
        <w:jc w:val="both"/>
        <w:rPr>
          <w:sz w:val="28"/>
          <w:szCs w:val="28"/>
        </w:rPr>
      </w:pPr>
      <w:r w:rsidRPr="00BB0858">
        <w:rPr>
          <w:sz w:val="28"/>
          <w:szCs w:val="28"/>
        </w:rPr>
        <w:t xml:space="preserve">Управление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Управление обязано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Управление обязано уничтожить такие персональные данные. Управление обязано уведомить субъекта персональных данных или его представителя о внесенных изменениях и </w:t>
      </w:r>
      <w:proofErr w:type="gramStart"/>
      <w:r w:rsidRPr="00BB0858">
        <w:rPr>
          <w:sz w:val="28"/>
          <w:szCs w:val="28"/>
        </w:rPr>
        <w:t>предпринятых мерах</w:t>
      </w:r>
      <w:proofErr w:type="gramEnd"/>
      <w:r w:rsidRPr="00BB0858">
        <w:rPr>
          <w:sz w:val="28"/>
          <w:szCs w:val="28"/>
        </w:rPr>
        <w:t xml:space="preserve"> и принять разумные меры для уведомления третьих лип, которым персональные данные этого субъекта были переданы;</w:t>
      </w:r>
    </w:p>
    <w:p w:rsidR="0042045B" w:rsidRPr="00BB0858" w:rsidRDefault="0042045B" w:rsidP="0042045B">
      <w:pPr>
        <w:pStyle w:val="a5"/>
        <w:numPr>
          <w:ilvl w:val="0"/>
          <w:numId w:val="5"/>
        </w:numPr>
        <w:shd w:val="clear" w:color="auto" w:fill="auto"/>
        <w:tabs>
          <w:tab w:val="left" w:pos="1158"/>
        </w:tabs>
        <w:spacing w:before="0" w:after="0" w:line="322" w:lineRule="exact"/>
        <w:ind w:left="20" w:right="20" w:firstLine="720"/>
        <w:jc w:val="both"/>
        <w:rPr>
          <w:sz w:val="28"/>
          <w:szCs w:val="28"/>
        </w:rPr>
      </w:pPr>
      <w:r w:rsidRPr="00BB0858">
        <w:rPr>
          <w:sz w:val="28"/>
          <w:szCs w:val="28"/>
        </w:rPr>
        <w:t xml:space="preserve">Управление обязано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BB0858">
        <w:rPr>
          <w:sz w:val="28"/>
          <w:szCs w:val="28"/>
        </w:rPr>
        <w:t>с даты получения</w:t>
      </w:r>
      <w:proofErr w:type="gramEnd"/>
      <w:r w:rsidRPr="00BB0858">
        <w:rPr>
          <w:sz w:val="28"/>
          <w:szCs w:val="28"/>
        </w:rPr>
        <w:t xml:space="preserve"> такого запроса.</w:t>
      </w:r>
    </w:p>
    <w:p w:rsidR="0042045B" w:rsidRPr="00BB0858" w:rsidRDefault="0042045B" w:rsidP="0042045B">
      <w:pPr>
        <w:pStyle w:val="a5"/>
        <w:shd w:val="clear" w:color="auto" w:fill="auto"/>
        <w:spacing w:before="0" w:after="0" w:line="322" w:lineRule="exact"/>
        <w:ind w:left="20" w:right="20" w:firstLine="720"/>
        <w:jc w:val="both"/>
        <w:rPr>
          <w:sz w:val="28"/>
          <w:szCs w:val="28"/>
        </w:rPr>
      </w:pPr>
      <w:r w:rsidRPr="00BB0858">
        <w:rPr>
          <w:sz w:val="28"/>
          <w:szCs w:val="28"/>
        </w:rPr>
        <w:t>13. Если запрос поступил от иного лица, Управление сообщает об этом субъекту персональных данных и предлагает дать согласие на предоставление его персональных данных и (или) информации, касающейся обработки его персональных данных, или отказать в предоставлении соответствующей информации (приложение № 1).</w:t>
      </w:r>
    </w:p>
    <w:p w:rsidR="0042045B" w:rsidRPr="00BB0858" w:rsidRDefault="0042045B" w:rsidP="0042045B">
      <w:pPr>
        <w:pStyle w:val="a5"/>
        <w:shd w:val="clear" w:color="auto" w:fill="auto"/>
        <w:spacing w:before="0" w:after="0" w:line="322" w:lineRule="exact"/>
        <w:ind w:left="20" w:right="20" w:firstLine="720"/>
        <w:jc w:val="both"/>
        <w:rPr>
          <w:sz w:val="28"/>
          <w:szCs w:val="28"/>
        </w:rPr>
      </w:pPr>
      <w:r w:rsidRPr="00BB0858">
        <w:rPr>
          <w:sz w:val="28"/>
          <w:szCs w:val="28"/>
        </w:rPr>
        <w:t>Согласие субъекта персональных данных, дается в письменной форме на бумажном носителе и должно содержать следующие сведения:</w:t>
      </w:r>
    </w:p>
    <w:p w:rsidR="0042045B" w:rsidRPr="00BB0858" w:rsidRDefault="0042045B" w:rsidP="0042045B">
      <w:pPr>
        <w:pStyle w:val="a5"/>
        <w:numPr>
          <w:ilvl w:val="1"/>
          <w:numId w:val="5"/>
        </w:numPr>
        <w:shd w:val="clear" w:color="auto" w:fill="auto"/>
        <w:tabs>
          <w:tab w:val="left" w:pos="1018"/>
        </w:tabs>
        <w:spacing w:before="0" w:after="0" w:line="322" w:lineRule="exact"/>
        <w:ind w:left="20" w:firstLine="720"/>
        <w:jc w:val="both"/>
        <w:rPr>
          <w:sz w:val="28"/>
          <w:szCs w:val="28"/>
        </w:rPr>
      </w:pPr>
      <w:r w:rsidRPr="00BB0858">
        <w:rPr>
          <w:sz w:val="28"/>
          <w:szCs w:val="28"/>
        </w:rPr>
        <w:t>фамилия, имя, отчество и должность субъекта персональных данных;</w:t>
      </w:r>
    </w:p>
    <w:p w:rsidR="0042045B" w:rsidRPr="00BB0858" w:rsidRDefault="0042045B" w:rsidP="0042045B">
      <w:pPr>
        <w:pStyle w:val="a5"/>
        <w:numPr>
          <w:ilvl w:val="1"/>
          <w:numId w:val="5"/>
        </w:numPr>
        <w:shd w:val="clear" w:color="auto" w:fill="auto"/>
        <w:tabs>
          <w:tab w:val="left" w:pos="1090"/>
        </w:tabs>
        <w:spacing w:before="0" w:after="0" w:line="322" w:lineRule="exact"/>
        <w:ind w:left="20" w:right="20" w:firstLine="720"/>
        <w:jc w:val="both"/>
        <w:rPr>
          <w:sz w:val="28"/>
          <w:szCs w:val="28"/>
        </w:rPr>
      </w:pPr>
      <w:r w:rsidRPr="00BB0858">
        <w:rPr>
          <w:sz w:val="28"/>
          <w:szCs w:val="28"/>
        </w:rPr>
        <w:t>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42045B" w:rsidRPr="00BB0858" w:rsidRDefault="0042045B" w:rsidP="0042045B">
      <w:pPr>
        <w:pStyle w:val="a5"/>
        <w:numPr>
          <w:ilvl w:val="1"/>
          <w:numId w:val="5"/>
        </w:numPr>
        <w:shd w:val="clear" w:color="auto" w:fill="auto"/>
        <w:tabs>
          <w:tab w:val="left" w:pos="1086"/>
        </w:tabs>
        <w:spacing w:before="0" w:after="0" w:line="322" w:lineRule="exact"/>
        <w:ind w:left="20" w:right="20" w:firstLine="720"/>
        <w:jc w:val="both"/>
        <w:rPr>
          <w:sz w:val="28"/>
          <w:szCs w:val="28"/>
        </w:rPr>
      </w:pPr>
      <w:r w:rsidRPr="00BB0858">
        <w:rPr>
          <w:sz w:val="28"/>
          <w:szCs w:val="28"/>
        </w:rPr>
        <w:t>персональные данные и (или) информация, касающаяся обработки персональных данных, на предоставление которых субъект персональных данных дает согласие;</w:t>
      </w:r>
    </w:p>
    <w:p w:rsidR="0042045B" w:rsidRPr="00BB0858" w:rsidRDefault="0042045B" w:rsidP="0042045B">
      <w:pPr>
        <w:pStyle w:val="a5"/>
        <w:numPr>
          <w:ilvl w:val="1"/>
          <w:numId w:val="5"/>
        </w:numPr>
        <w:shd w:val="clear" w:color="auto" w:fill="auto"/>
        <w:tabs>
          <w:tab w:val="left" w:pos="1201"/>
        </w:tabs>
        <w:spacing w:before="0" w:after="0" w:line="322" w:lineRule="exact"/>
        <w:ind w:left="20" w:right="20" w:firstLine="720"/>
        <w:jc w:val="both"/>
        <w:rPr>
          <w:sz w:val="28"/>
          <w:szCs w:val="28"/>
        </w:rPr>
      </w:pPr>
      <w:r w:rsidRPr="00BB0858">
        <w:rPr>
          <w:sz w:val="28"/>
          <w:szCs w:val="28"/>
        </w:rPr>
        <w:t>сведения об ином лице, запросившем персональные данные (фамилия, имя, отчество и место работы (службы) иного лица, которое является физическим лицом, или наименование и место нахождения иного лица, которое является юридическим лицом):</w:t>
      </w:r>
    </w:p>
    <w:p w:rsidR="0042045B" w:rsidRPr="00BB0858" w:rsidRDefault="0042045B" w:rsidP="0042045B">
      <w:pPr>
        <w:pStyle w:val="a5"/>
        <w:numPr>
          <w:ilvl w:val="1"/>
          <w:numId w:val="5"/>
        </w:numPr>
        <w:shd w:val="clear" w:color="auto" w:fill="auto"/>
        <w:tabs>
          <w:tab w:val="left" w:pos="1033"/>
        </w:tabs>
        <w:spacing w:before="0" w:after="0" w:line="322" w:lineRule="exact"/>
        <w:ind w:left="20" w:firstLine="720"/>
        <w:jc w:val="both"/>
        <w:rPr>
          <w:sz w:val="28"/>
          <w:szCs w:val="28"/>
        </w:rPr>
      </w:pPr>
      <w:r w:rsidRPr="00BB0858">
        <w:rPr>
          <w:sz w:val="28"/>
          <w:szCs w:val="28"/>
        </w:rPr>
        <w:t>собственноручная подпись субъекта персональных данных;</w:t>
      </w:r>
    </w:p>
    <w:p w:rsidR="0042045B" w:rsidRPr="00BB0858" w:rsidRDefault="0042045B" w:rsidP="0042045B">
      <w:pPr>
        <w:pStyle w:val="a5"/>
        <w:numPr>
          <w:ilvl w:val="1"/>
          <w:numId w:val="5"/>
        </w:numPr>
        <w:shd w:val="clear" w:color="auto" w:fill="auto"/>
        <w:tabs>
          <w:tab w:val="left" w:pos="1028"/>
        </w:tabs>
        <w:spacing w:before="0" w:after="0" w:line="322" w:lineRule="exact"/>
        <w:ind w:left="20" w:firstLine="720"/>
        <w:jc w:val="both"/>
        <w:rPr>
          <w:sz w:val="28"/>
          <w:szCs w:val="28"/>
        </w:rPr>
      </w:pPr>
      <w:r w:rsidRPr="00BB0858">
        <w:rPr>
          <w:sz w:val="28"/>
          <w:szCs w:val="28"/>
        </w:rPr>
        <w:t>дата составления письменного согласия.</w:t>
      </w:r>
    </w:p>
    <w:p w:rsidR="0042045B" w:rsidRPr="00BB0858" w:rsidRDefault="0042045B" w:rsidP="0042045B">
      <w:pPr>
        <w:pStyle w:val="a5"/>
        <w:numPr>
          <w:ilvl w:val="2"/>
          <w:numId w:val="5"/>
        </w:numPr>
        <w:shd w:val="clear" w:color="auto" w:fill="auto"/>
        <w:tabs>
          <w:tab w:val="left" w:pos="1230"/>
        </w:tabs>
        <w:spacing w:before="0" w:after="0" w:line="322" w:lineRule="exact"/>
        <w:ind w:left="20" w:right="20" w:firstLine="720"/>
        <w:jc w:val="both"/>
        <w:rPr>
          <w:sz w:val="28"/>
          <w:szCs w:val="28"/>
        </w:rPr>
      </w:pPr>
      <w:r w:rsidRPr="00BB0858">
        <w:rPr>
          <w:sz w:val="28"/>
          <w:szCs w:val="28"/>
        </w:rPr>
        <w:t>По результатам рассмотрения запроса Управление принимает одно из следующих решений:</w:t>
      </w:r>
    </w:p>
    <w:p w:rsidR="0042045B" w:rsidRPr="00BB0858" w:rsidRDefault="0042045B" w:rsidP="0042045B">
      <w:pPr>
        <w:pStyle w:val="a5"/>
        <w:numPr>
          <w:ilvl w:val="3"/>
          <w:numId w:val="5"/>
        </w:numPr>
        <w:shd w:val="clear" w:color="auto" w:fill="auto"/>
        <w:tabs>
          <w:tab w:val="left" w:pos="1153"/>
        </w:tabs>
        <w:spacing w:before="0" w:after="0" w:line="322" w:lineRule="exact"/>
        <w:ind w:left="20" w:right="20" w:firstLine="720"/>
        <w:jc w:val="both"/>
        <w:rPr>
          <w:sz w:val="28"/>
          <w:szCs w:val="28"/>
        </w:rPr>
      </w:pPr>
      <w:r w:rsidRPr="00BB0858">
        <w:rPr>
          <w:sz w:val="28"/>
          <w:szCs w:val="28"/>
        </w:rPr>
        <w:lastRenderedPageBreak/>
        <w:t>о предоставлении персональных данных и (или) информации, касающейся обработки персональных данных;</w:t>
      </w:r>
    </w:p>
    <w:p w:rsidR="0042045B" w:rsidRPr="00BB0858" w:rsidRDefault="0042045B" w:rsidP="0042045B">
      <w:pPr>
        <w:pStyle w:val="a5"/>
        <w:numPr>
          <w:ilvl w:val="3"/>
          <w:numId w:val="5"/>
        </w:numPr>
        <w:shd w:val="clear" w:color="auto" w:fill="auto"/>
        <w:tabs>
          <w:tab w:val="left" w:pos="1201"/>
        </w:tabs>
        <w:spacing w:before="0" w:after="0" w:line="322" w:lineRule="exact"/>
        <w:ind w:left="20" w:right="20" w:firstLine="720"/>
        <w:jc w:val="both"/>
        <w:rPr>
          <w:sz w:val="28"/>
          <w:szCs w:val="28"/>
        </w:rPr>
      </w:pPr>
      <w:r w:rsidRPr="00BB0858">
        <w:rPr>
          <w:sz w:val="28"/>
          <w:szCs w:val="28"/>
        </w:rPr>
        <w:t>об отказе в предоставлении персональных данных и (или) информации, касающейся обработки персональных данных.</w:t>
      </w:r>
    </w:p>
    <w:p w:rsidR="0042045B" w:rsidRPr="00BB0858" w:rsidRDefault="0042045B" w:rsidP="0042045B">
      <w:pPr>
        <w:pStyle w:val="a5"/>
        <w:numPr>
          <w:ilvl w:val="2"/>
          <w:numId w:val="5"/>
        </w:numPr>
        <w:shd w:val="clear" w:color="auto" w:fill="auto"/>
        <w:tabs>
          <w:tab w:val="left" w:pos="1239"/>
        </w:tabs>
        <w:spacing w:before="0" w:after="0" w:line="322" w:lineRule="exact"/>
        <w:ind w:left="20" w:right="20" w:firstLine="720"/>
        <w:jc w:val="both"/>
        <w:rPr>
          <w:sz w:val="28"/>
          <w:szCs w:val="28"/>
        </w:rPr>
      </w:pPr>
      <w:r w:rsidRPr="00BB0858">
        <w:rPr>
          <w:sz w:val="28"/>
          <w:szCs w:val="28"/>
        </w:rPr>
        <w:t>Управление принимает решение об отказе в предоставлении персональных данных и (или) информации, касающейся обработки персональных данных, в следующих случаях:</w:t>
      </w:r>
    </w:p>
    <w:p w:rsidR="0042045B" w:rsidRPr="00BB0858" w:rsidRDefault="0042045B" w:rsidP="0042045B">
      <w:pPr>
        <w:pStyle w:val="a5"/>
        <w:numPr>
          <w:ilvl w:val="3"/>
          <w:numId w:val="5"/>
        </w:numPr>
        <w:shd w:val="clear" w:color="auto" w:fill="auto"/>
        <w:tabs>
          <w:tab w:val="left" w:pos="1138"/>
        </w:tabs>
        <w:spacing w:before="0" w:after="0" w:line="322" w:lineRule="exact"/>
        <w:ind w:left="20" w:right="20" w:firstLine="720"/>
        <w:jc w:val="both"/>
        <w:rPr>
          <w:sz w:val="28"/>
          <w:szCs w:val="28"/>
        </w:rPr>
      </w:pPr>
      <w:r w:rsidRPr="00BB0858">
        <w:rPr>
          <w:sz w:val="28"/>
          <w:szCs w:val="28"/>
        </w:rPr>
        <w:t>лицо, обратившееся с запросом, не имеет права на получение запрошенных персональных данных и (или) информации, касающейся обработки персональных данных, и (или) не представило документы, подтверждающие указанное право;</w:t>
      </w:r>
    </w:p>
    <w:p w:rsidR="0042045B" w:rsidRPr="00BB0858" w:rsidRDefault="0042045B" w:rsidP="0042045B">
      <w:pPr>
        <w:pStyle w:val="a5"/>
        <w:numPr>
          <w:ilvl w:val="3"/>
          <w:numId w:val="5"/>
        </w:numPr>
        <w:shd w:val="clear" w:color="auto" w:fill="auto"/>
        <w:tabs>
          <w:tab w:val="left" w:pos="1038"/>
        </w:tabs>
        <w:spacing w:before="0" w:after="0" w:line="322" w:lineRule="exact"/>
        <w:ind w:left="20" w:firstLine="720"/>
        <w:jc w:val="both"/>
        <w:rPr>
          <w:sz w:val="28"/>
          <w:szCs w:val="28"/>
        </w:rPr>
      </w:pPr>
      <w:r w:rsidRPr="00BB0858">
        <w:rPr>
          <w:sz w:val="28"/>
          <w:szCs w:val="28"/>
        </w:rPr>
        <w:t>запрошенная информация отсутствует в Управлении;</w:t>
      </w:r>
    </w:p>
    <w:p w:rsidR="0042045B" w:rsidRPr="00BB0858" w:rsidRDefault="0042045B" w:rsidP="0042045B">
      <w:pPr>
        <w:pStyle w:val="a5"/>
        <w:numPr>
          <w:ilvl w:val="3"/>
          <w:numId w:val="5"/>
        </w:numPr>
        <w:shd w:val="clear" w:color="auto" w:fill="auto"/>
        <w:tabs>
          <w:tab w:val="left" w:pos="1110"/>
        </w:tabs>
        <w:spacing w:before="0" w:after="0" w:line="322" w:lineRule="exact"/>
        <w:ind w:left="20" w:right="20" w:firstLine="720"/>
        <w:jc w:val="both"/>
        <w:rPr>
          <w:sz w:val="28"/>
          <w:szCs w:val="28"/>
        </w:rPr>
      </w:pPr>
      <w:r w:rsidRPr="00BB0858">
        <w:rPr>
          <w:sz w:val="28"/>
          <w:szCs w:val="28"/>
        </w:rPr>
        <w:t>в запросе указаны не все сведения, предусмотренные пунктом 5 настоящего Положения, и (или) указаны недостоверные сведения;</w:t>
      </w:r>
    </w:p>
    <w:p w:rsidR="0042045B" w:rsidRPr="00BB0858" w:rsidRDefault="0042045B" w:rsidP="0042045B">
      <w:pPr>
        <w:pStyle w:val="a5"/>
        <w:numPr>
          <w:ilvl w:val="3"/>
          <w:numId w:val="5"/>
        </w:numPr>
        <w:shd w:val="clear" w:color="auto" w:fill="auto"/>
        <w:tabs>
          <w:tab w:val="left" w:pos="1100"/>
        </w:tabs>
        <w:spacing w:before="0" w:after="300" w:line="322" w:lineRule="exact"/>
        <w:ind w:left="20" w:right="20" w:firstLine="720"/>
        <w:jc w:val="both"/>
        <w:rPr>
          <w:sz w:val="28"/>
          <w:szCs w:val="28"/>
        </w:rPr>
      </w:pPr>
      <w:r w:rsidRPr="00BB0858">
        <w:rPr>
          <w:sz w:val="28"/>
          <w:szCs w:val="28"/>
        </w:rPr>
        <w:t>запрошенная информация относится к сведениям, составляющим государственную тайну.</w:t>
      </w:r>
    </w:p>
    <w:p w:rsidR="0042045B" w:rsidRPr="00BB0858" w:rsidRDefault="0042045B" w:rsidP="0042045B">
      <w:pPr>
        <w:pStyle w:val="a5"/>
        <w:shd w:val="clear" w:color="auto" w:fill="auto"/>
        <w:spacing w:before="0" w:after="300" w:line="322" w:lineRule="exact"/>
        <w:ind w:right="700"/>
        <w:jc w:val="center"/>
        <w:rPr>
          <w:sz w:val="28"/>
          <w:szCs w:val="28"/>
        </w:rPr>
      </w:pPr>
      <w:r w:rsidRPr="00BB0858">
        <w:rPr>
          <w:sz w:val="28"/>
          <w:szCs w:val="28"/>
        </w:rPr>
        <w:t>III. Порядок рассмотрения запросов субъектов персональных данных или их представителей</w:t>
      </w:r>
    </w:p>
    <w:p w:rsidR="0042045B" w:rsidRPr="00BB0858" w:rsidRDefault="0042045B" w:rsidP="0042045B">
      <w:pPr>
        <w:pStyle w:val="a5"/>
        <w:numPr>
          <w:ilvl w:val="2"/>
          <w:numId w:val="5"/>
        </w:numPr>
        <w:shd w:val="clear" w:color="auto" w:fill="auto"/>
        <w:tabs>
          <w:tab w:val="left" w:pos="1162"/>
        </w:tabs>
        <w:spacing w:before="0" w:after="0" w:line="322" w:lineRule="exact"/>
        <w:ind w:left="20" w:right="20" w:firstLine="720"/>
        <w:jc w:val="both"/>
        <w:rPr>
          <w:sz w:val="28"/>
          <w:szCs w:val="28"/>
        </w:rPr>
      </w:pPr>
      <w:r w:rsidRPr="00BB0858">
        <w:rPr>
          <w:sz w:val="28"/>
          <w:szCs w:val="28"/>
        </w:rPr>
        <w:t>В день поступления запроса субъекта персональных данных или его представителя в Управлении указанный запрос регистрируется лицом, ответственным за ведение делопроизводства, и передается начальнику управления  (далее - начальник управления). Начальник управления не позднее следующего рабочего дня передает запрос инспектору по кадрам и делопроизводству либо в отдел исполнения бюджета и сметы для исполнения.</w:t>
      </w:r>
    </w:p>
    <w:p w:rsidR="0042045B" w:rsidRPr="00BB0858" w:rsidRDefault="0042045B" w:rsidP="0042045B">
      <w:pPr>
        <w:pStyle w:val="a5"/>
        <w:numPr>
          <w:ilvl w:val="2"/>
          <w:numId w:val="5"/>
        </w:numPr>
        <w:shd w:val="clear" w:color="auto" w:fill="auto"/>
        <w:tabs>
          <w:tab w:val="left" w:pos="1388"/>
        </w:tabs>
        <w:spacing w:before="0" w:after="0" w:line="322" w:lineRule="exact"/>
        <w:ind w:left="20" w:right="20" w:firstLine="720"/>
        <w:jc w:val="both"/>
        <w:rPr>
          <w:sz w:val="28"/>
          <w:szCs w:val="28"/>
        </w:rPr>
      </w:pPr>
      <w:r w:rsidRPr="00BB0858">
        <w:rPr>
          <w:sz w:val="28"/>
          <w:szCs w:val="28"/>
        </w:rPr>
        <w:t>Инспектор по кадрам и делопроизводству либо отдел, ответственный за исполнение указанного запроса, обеспечивает рассмотрение запроса, подготовку необходимой информации и отправку субъекту персональных данных или его представителю в срок, не превышающий тридцать дней после регистрации запроса.</w:t>
      </w:r>
    </w:p>
    <w:p w:rsidR="0042045B" w:rsidRPr="00BB0858" w:rsidRDefault="0042045B" w:rsidP="0042045B">
      <w:pPr>
        <w:pStyle w:val="a5"/>
        <w:numPr>
          <w:ilvl w:val="2"/>
          <w:numId w:val="5"/>
        </w:numPr>
        <w:shd w:val="clear" w:color="auto" w:fill="auto"/>
        <w:tabs>
          <w:tab w:val="left" w:pos="1321"/>
        </w:tabs>
        <w:spacing w:before="0" w:after="0" w:line="322" w:lineRule="exact"/>
        <w:ind w:left="20" w:right="20" w:firstLine="720"/>
        <w:jc w:val="both"/>
        <w:rPr>
          <w:sz w:val="28"/>
          <w:szCs w:val="28"/>
        </w:rPr>
      </w:pPr>
      <w:r w:rsidRPr="00BB0858">
        <w:rPr>
          <w:sz w:val="28"/>
          <w:szCs w:val="28"/>
        </w:rPr>
        <w:t xml:space="preserve">Управление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тридцати дней </w:t>
      </w:r>
      <w:proofErr w:type="gramStart"/>
      <w:r w:rsidRPr="00BB0858">
        <w:rPr>
          <w:sz w:val="28"/>
          <w:szCs w:val="28"/>
        </w:rPr>
        <w:t>с даты получения</w:t>
      </w:r>
      <w:proofErr w:type="gramEnd"/>
      <w:r w:rsidRPr="00BB0858">
        <w:rPr>
          <w:sz w:val="28"/>
          <w:szCs w:val="28"/>
        </w:rPr>
        <w:t xml:space="preserve"> запроса субъекта персональных данных или его представителя.</w:t>
      </w:r>
    </w:p>
    <w:p w:rsidR="0042045B" w:rsidRPr="00BB0858" w:rsidRDefault="0042045B" w:rsidP="0042045B">
      <w:pPr>
        <w:pStyle w:val="a5"/>
        <w:numPr>
          <w:ilvl w:val="2"/>
          <w:numId w:val="5"/>
        </w:numPr>
        <w:shd w:val="clear" w:color="auto" w:fill="auto"/>
        <w:tabs>
          <w:tab w:val="left" w:pos="1196"/>
        </w:tabs>
        <w:spacing w:before="0" w:after="0" w:line="322" w:lineRule="exact"/>
        <w:ind w:left="20" w:right="20" w:firstLine="720"/>
        <w:jc w:val="both"/>
        <w:rPr>
          <w:sz w:val="28"/>
          <w:szCs w:val="28"/>
        </w:rPr>
      </w:pPr>
      <w:r w:rsidRPr="00BB0858">
        <w:rPr>
          <w:sz w:val="28"/>
          <w:szCs w:val="28"/>
        </w:rPr>
        <w:t xml:space="preserve">Сведения должны быть предоставлены инспектором по кадрам и делопроизводству либо отделом, ответственным за исполнение указанного запроса субъекту персональных данных  или его представителю  Управление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в </w:t>
      </w:r>
      <w:proofErr w:type="gramStart"/>
      <w:r w:rsidRPr="00BB0858">
        <w:rPr>
          <w:sz w:val="28"/>
          <w:szCs w:val="28"/>
        </w:rPr>
        <w:t>срок</w:t>
      </w:r>
      <w:proofErr w:type="gramEnd"/>
      <w:r w:rsidRPr="00BB0858">
        <w:rPr>
          <w:sz w:val="28"/>
          <w:szCs w:val="28"/>
        </w:rPr>
        <w:t xml:space="preserve"> не превышающий 30 дней после регистрации запроса.</w:t>
      </w:r>
    </w:p>
    <w:p w:rsidR="0042045B" w:rsidRPr="00BB0858" w:rsidRDefault="0042045B" w:rsidP="0042045B">
      <w:pPr>
        <w:pStyle w:val="a5"/>
        <w:numPr>
          <w:ilvl w:val="2"/>
          <w:numId w:val="5"/>
        </w:numPr>
        <w:shd w:val="clear" w:color="auto" w:fill="auto"/>
        <w:tabs>
          <w:tab w:val="left" w:pos="1330"/>
        </w:tabs>
        <w:spacing w:before="0" w:after="0" w:line="322" w:lineRule="exact"/>
        <w:ind w:left="20" w:right="20" w:firstLine="720"/>
        <w:jc w:val="both"/>
        <w:rPr>
          <w:sz w:val="28"/>
          <w:szCs w:val="28"/>
        </w:rPr>
      </w:pPr>
      <w:proofErr w:type="gramStart"/>
      <w:r w:rsidRPr="00BB0858">
        <w:rPr>
          <w:sz w:val="28"/>
          <w:szCs w:val="28"/>
        </w:rPr>
        <w:lastRenderedPageBreak/>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Управление обязано дать в письменной форме мотивированный ответ, содержащий ссылку на положение пункта 6 настоящих правил, части 8 статьи 14 Федерального закона или иного федерального закона, являющееся</w:t>
      </w:r>
      <w:proofErr w:type="gramEnd"/>
      <w:r w:rsidRPr="00BB0858">
        <w:rPr>
          <w:sz w:val="28"/>
          <w:szCs w:val="28"/>
        </w:rPr>
        <w:t xml:space="preserve">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B0858">
        <w:rPr>
          <w:sz w:val="28"/>
          <w:szCs w:val="28"/>
        </w:rPr>
        <w:t>с даты получения</w:t>
      </w:r>
      <w:proofErr w:type="gramEnd"/>
      <w:r w:rsidRPr="00BB0858">
        <w:rPr>
          <w:sz w:val="28"/>
          <w:szCs w:val="28"/>
        </w:rPr>
        <w:t xml:space="preserve"> запроса субъекта персональных данных или его представителя.</w:t>
      </w:r>
    </w:p>
    <w:p w:rsidR="0042045B" w:rsidRPr="00BB0858" w:rsidRDefault="0042045B" w:rsidP="0042045B">
      <w:pPr>
        <w:pStyle w:val="a5"/>
        <w:numPr>
          <w:ilvl w:val="2"/>
          <w:numId w:val="5"/>
        </w:numPr>
        <w:shd w:val="clear" w:color="auto" w:fill="auto"/>
        <w:tabs>
          <w:tab w:val="left" w:pos="1364"/>
        </w:tabs>
        <w:spacing w:before="0" w:after="0" w:line="322" w:lineRule="exact"/>
        <w:ind w:left="20" w:right="20" w:firstLine="720"/>
        <w:jc w:val="both"/>
        <w:rPr>
          <w:sz w:val="28"/>
          <w:szCs w:val="28"/>
        </w:rPr>
      </w:pPr>
      <w:proofErr w:type="gramStart"/>
      <w:r w:rsidRPr="00BB0858">
        <w:rPr>
          <w:sz w:val="28"/>
          <w:szCs w:val="28"/>
        </w:rPr>
        <w:t>В случае отказа субъекту персональных данных или его представителю в выполнении повторного запроса, не соответствующего условиям, предусмотренным пунктами 8, 9 настоящих правил, Управление обязано дать мотивированный ответ, в котором указаны доказательства обоснованности отказа в срок, не превышающий тридцать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roofErr w:type="gramEnd"/>
    </w:p>
    <w:p w:rsidR="0042045B" w:rsidRPr="00BB0858" w:rsidRDefault="0042045B" w:rsidP="0042045B">
      <w:pPr>
        <w:pStyle w:val="a5"/>
        <w:numPr>
          <w:ilvl w:val="2"/>
          <w:numId w:val="5"/>
        </w:numPr>
        <w:shd w:val="clear" w:color="auto" w:fill="auto"/>
        <w:tabs>
          <w:tab w:val="left" w:pos="1369"/>
        </w:tabs>
        <w:spacing w:before="0" w:after="0" w:line="322" w:lineRule="exact"/>
        <w:ind w:left="20" w:right="20" w:firstLine="720"/>
        <w:jc w:val="both"/>
        <w:rPr>
          <w:sz w:val="28"/>
          <w:szCs w:val="28"/>
        </w:rPr>
      </w:pPr>
      <w:r w:rsidRPr="00BB0858">
        <w:rPr>
          <w:sz w:val="28"/>
          <w:szCs w:val="28"/>
        </w:rPr>
        <w:t xml:space="preserve">Управление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Управление обязано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Управление обязано уничтожить такие персональные данные. Управление обязано уведомить субъекта персональных данных или его представителя о внесенных изменениях и </w:t>
      </w:r>
      <w:proofErr w:type="gramStart"/>
      <w:r w:rsidRPr="00BB0858">
        <w:rPr>
          <w:sz w:val="28"/>
          <w:szCs w:val="28"/>
        </w:rPr>
        <w:t>предпринятых мерах</w:t>
      </w:r>
      <w:proofErr w:type="gramEnd"/>
      <w:r w:rsidRPr="00BB0858">
        <w:rPr>
          <w:sz w:val="28"/>
          <w:szCs w:val="28"/>
        </w:rPr>
        <w:t xml:space="preserve"> и принять разумные меры для уведомления третьих лиц, которым персональные данные этого субъекта были переданы.</w:t>
      </w:r>
    </w:p>
    <w:p w:rsidR="0042045B" w:rsidRPr="00BB0858" w:rsidRDefault="0042045B" w:rsidP="0042045B">
      <w:pPr>
        <w:pStyle w:val="a5"/>
        <w:shd w:val="clear" w:color="auto" w:fill="auto"/>
        <w:spacing w:before="0" w:after="0" w:line="322" w:lineRule="exact"/>
        <w:ind w:left="20" w:firstLine="720"/>
        <w:jc w:val="both"/>
        <w:rPr>
          <w:sz w:val="28"/>
          <w:szCs w:val="28"/>
        </w:rPr>
      </w:pPr>
      <w:r w:rsidRPr="00BB0858">
        <w:rPr>
          <w:sz w:val="28"/>
          <w:szCs w:val="28"/>
        </w:rPr>
        <w:t>23. В случае личного обращения субъекта персональных данных, если изложенные в устном обращении факты и обстоятельства не требуют проверки, ответ может быть дан устно в ходе личного приема сотрудником обеспечивающим обработку персональных данных, о чем делается соответствующая запись в журнале личного приема. В остальных случаях, а так же когда при личном приеме субъект персональных данных или его представитель изъявил желание получить ответ в письменной форме, сотрудник, осуществляющий личный прием предлагает оформить письменный запрос и сообщает о сроках, в течение которых Управление обязано дать ответ на такой запрос в соответствии с федеральным законом.</w:t>
      </w:r>
    </w:p>
    <w:p w:rsidR="0042045B" w:rsidRPr="00BB0858" w:rsidRDefault="0042045B" w:rsidP="0042045B">
      <w:pPr>
        <w:pStyle w:val="a5"/>
        <w:shd w:val="clear" w:color="auto" w:fill="auto"/>
        <w:spacing w:before="0" w:after="0" w:line="322" w:lineRule="exact"/>
        <w:ind w:left="20" w:firstLine="720"/>
        <w:jc w:val="both"/>
        <w:rPr>
          <w:sz w:val="28"/>
          <w:szCs w:val="28"/>
        </w:rPr>
      </w:pPr>
      <w:r w:rsidRPr="00BB0858">
        <w:rPr>
          <w:sz w:val="28"/>
          <w:szCs w:val="28"/>
        </w:rPr>
        <w:t>В случае</w:t>
      </w:r>
      <w:proofErr w:type="gramStart"/>
      <w:r w:rsidRPr="00BB0858">
        <w:rPr>
          <w:sz w:val="28"/>
          <w:szCs w:val="28"/>
        </w:rPr>
        <w:t>,</w:t>
      </w:r>
      <w:proofErr w:type="gramEnd"/>
      <w:r w:rsidRPr="00BB0858">
        <w:rPr>
          <w:sz w:val="28"/>
          <w:szCs w:val="28"/>
        </w:rPr>
        <w:t xml:space="preserve"> если в обращении содержатся вопросы, решение которых не входит в компетенцию Управления, субъекту персональных данных или его представителю дается разъяснение, куда и в каком порядке ему следует обратиться.</w:t>
      </w:r>
    </w:p>
    <w:p w:rsidR="0042045B" w:rsidRPr="00BB0858" w:rsidRDefault="0042045B" w:rsidP="0042045B">
      <w:pPr>
        <w:pStyle w:val="a5"/>
        <w:shd w:val="clear" w:color="auto" w:fill="auto"/>
        <w:spacing w:before="0" w:after="0" w:line="322" w:lineRule="exact"/>
        <w:ind w:left="20" w:firstLine="720"/>
        <w:jc w:val="both"/>
        <w:rPr>
          <w:sz w:val="28"/>
          <w:szCs w:val="28"/>
        </w:rPr>
      </w:pPr>
      <w:r w:rsidRPr="00BB0858">
        <w:rPr>
          <w:sz w:val="28"/>
          <w:szCs w:val="28"/>
        </w:rPr>
        <w:lastRenderedPageBreak/>
        <w:t>В случае отзыва данных субъектом персональных данных или выявления их несоответствия, в журнале должны быть сделаны соответствующие записи.</w:t>
      </w:r>
    </w:p>
    <w:p w:rsidR="0042045B" w:rsidRPr="00BB0858" w:rsidRDefault="0042045B" w:rsidP="0042045B">
      <w:pPr>
        <w:pStyle w:val="a5"/>
        <w:shd w:val="clear" w:color="auto" w:fill="auto"/>
        <w:spacing w:before="0" w:after="0" w:line="322" w:lineRule="exact"/>
        <w:ind w:left="20" w:firstLine="720"/>
        <w:jc w:val="both"/>
        <w:rPr>
          <w:sz w:val="28"/>
          <w:szCs w:val="28"/>
        </w:rPr>
      </w:pPr>
      <w:r w:rsidRPr="00BB0858">
        <w:rPr>
          <w:sz w:val="28"/>
          <w:szCs w:val="28"/>
        </w:rPr>
        <w:t>Хранение журналов должно исключать несанкционированный доступ к ним.</w:t>
      </w:r>
    </w:p>
    <w:p w:rsidR="0042045B" w:rsidRDefault="0042045B" w:rsidP="0042045B">
      <w:pPr>
        <w:pStyle w:val="30"/>
        <w:shd w:val="clear" w:color="auto" w:fill="auto"/>
        <w:spacing w:before="0" w:after="980" w:line="170" w:lineRule="exact"/>
        <w:ind w:firstLine="0"/>
        <w:sectPr w:rsidR="0042045B" w:rsidSect="004E51E4">
          <w:pgSz w:w="11905" w:h="16837"/>
          <w:pgMar w:top="1134" w:right="709" w:bottom="1134" w:left="1134" w:header="0" w:footer="6" w:gutter="0"/>
          <w:cols w:space="720"/>
          <w:noEndnote/>
          <w:docGrid w:linePitch="360"/>
        </w:sectPr>
      </w:pPr>
    </w:p>
    <w:p w:rsidR="0042045B" w:rsidRDefault="0042045B" w:rsidP="0042045B">
      <w:pPr>
        <w:pStyle w:val="a5"/>
        <w:shd w:val="clear" w:color="auto" w:fill="auto"/>
        <w:tabs>
          <w:tab w:val="left" w:pos="7246"/>
        </w:tabs>
        <w:spacing w:before="0" w:after="0" w:line="322" w:lineRule="exact"/>
        <w:ind w:left="4760" w:right="40"/>
      </w:pPr>
      <w:r>
        <w:lastRenderedPageBreak/>
        <w:t xml:space="preserve">Приложение 3                                               </w:t>
      </w:r>
    </w:p>
    <w:p w:rsidR="0042045B" w:rsidRPr="007745EE" w:rsidRDefault="0042045B" w:rsidP="0042045B">
      <w:pPr>
        <w:pStyle w:val="a5"/>
        <w:shd w:val="clear" w:color="auto" w:fill="auto"/>
        <w:tabs>
          <w:tab w:val="left" w:pos="7246"/>
        </w:tabs>
        <w:spacing w:before="0" w:after="0" w:line="322" w:lineRule="exact"/>
        <w:ind w:left="4760" w:right="40"/>
        <w:rPr>
          <w:u w:val="single"/>
        </w:rPr>
      </w:pPr>
      <w:r>
        <w:t xml:space="preserve">К приказу финансового управления                  МО «Качугский район»                                                                </w:t>
      </w:r>
      <w:r w:rsidRPr="007745EE">
        <w:rPr>
          <w:u w:val="single"/>
        </w:rPr>
        <w:t xml:space="preserve">от </w:t>
      </w:r>
      <w:r w:rsidR="007745EE" w:rsidRPr="007745EE">
        <w:rPr>
          <w:u w:val="single"/>
        </w:rPr>
        <w:t>11.11.</w:t>
      </w:r>
      <w:r w:rsidRPr="007745EE">
        <w:rPr>
          <w:u w:val="single"/>
        </w:rPr>
        <w:t>2015 года №</w:t>
      </w:r>
      <w:r w:rsidR="007745EE" w:rsidRPr="007745EE">
        <w:rPr>
          <w:u w:val="single"/>
        </w:rPr>
        <w:t xml:space="preserve"> 04-22/1</w:t>
      </w:r>
    </w:p>
    <w:p w:rsidR="0042045B" w:rsidRDefault="0042045B" w:rsidP="0042045B">
      <w:pPr>
        <w:pStyle w:val="a5"/>
        <w:shd w:val="clear" w:color="auto" w:fill="auto"/>
        <w:tabs>
          <w:tab w:val="left" w:pos="7246"/>
        </w:tabs>
        <w:spacing w:before="0" w:after="0" w:line="322" w:lineRule="exact"/>
        <w:ind w:left="4760" w:right="40"/>
      </w:pPr>
    </w:p>
    <w:p w:rsidR="0042045B" w:rsidRDefault="0042045B" w:rsidP="0042045B">
      <w:pPr>
        <w:pStyle w:val="a5"/>
        <w:shd w:val="clear" w:color="auto" w:fill="auto"/>
        <w:tabs>
          <w:tab w:val="left" w:pos="7246"/>
        </w:tabs>
        <w:spacing w:before="0" w:after="0" w:line="322" w:lineRule="exact"/>
        <w:ind w:left="4760" w:right="40"/>
      </w:pPr>
    </w:p>
    <w:p w:rsidR="0042045B" w:rsidRDefault="0042045B" w:rsidP="0042045B">
      <w:pPr>
        <w:framePr w:wrap="notBeside" w:vAnchor="text" w:hAnchor="text" w:xAlign="center" w:y="1"/>
        <w:jc w:val="center"/>
        <w:rPr>
          <w:sz w:val="2"/>
          <w:szCs w:val="2"/>
        </w:rPr>
      </w:pPr>
    </w:p>
    <w:p w:rsidR="0042045B" w:rsidRDefault="0042045B" w:rsidP="0042045B">
      <w:pPr>
        <w:rPr>
          <w:sz w:val="2"/>
          <w:szCs w:val="2"/>
        </w:rPr>
      </w:pPr>
    </w:p>
    <w:p w:rsidR="0042045B" w:rsidRDefault="0042045B" w:rsidP="0042045B">
      <w:pPr>
        <w:pStyle w:val="20"/>
        <w:keepNext/>
        <w:keepLines/>
        <w:shd w:val="clear" w:color="auto" w:fill="auto"/>
        <w:spacing w:before="182" w:line="250" w:lineRule="exact"/>
        <w:ind w:left="20"/>
      </w:pPr>
      <w:bookmarkStart w:id="1" w:name="bookmark2"/>
      <w:r>
        <w:t>ПРАВИЛА</w:t>
      </w:r>
      <w:bookmarkEnd w:id="1"/>
    </w:p>
    <w:p w:rsidR="0042045B" w:rsidRPr="004D104B" w:rsidRDefault="0042045B" w:rsidP="0042045B">
      <w:pPr>
        <w:pStyle w:val="a5"/>
        <w:shd w:val="clear" w:color="auto" w:fill="auto"/>
        <w:spacing w:before="0" w:after="184" w:line="322" w:lineRule="exact"/>
        <w:ind w:left="20"/>
        <w:jc w:val="center"/>
        <w:rPr>
          <w:b/>
        </w:rPr>
      </w:pPr>
      <w:proofErr w:type="gramStart"/>
      <w:r>
        <w:rPr>
          <w:rStyle w:val="120"/>
        </w:rPr>
        <w:t xml:space="preserve">осуществления внутреннего контроля соответствия обработки </w:t>
      </w:r>
      <w:r w:rsidRPr="004D104B">
        <w:rPr>
          <w:b/>
        </w:rPr>
        <w:t>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финансового управления МО «Качугский район».</w:t>
      </w:r>
      <w:proofErr w:type="gramEnd"/>
    </w:p>
    <w:p w:rsidR="0042045B" w:rsidRDefault="0042045B" w:rsidP="0042045B">
      <w:pPr>
        <w:pStyle w:val="a5"/>
        <w:shd w:val="clear" w:color="auto" w:fill="auto"/>
        <w:spacing w:before="0" w:after="184" w:line="322" w:lineRule="exact"/>
        <w:ind w:left="20"/>
        <w:jc w:val="center"/>
      </w:pPr>
    </w:p>
    <w:p w:rsidR="0042045B" w:rsidRPr="00BB0858" w:rsidRDefault="0042045B" w:rsidP="0042045B">
      <w:pPr>
        <w:pStyle w:val="a5"/>
        <w:numPr>
          <w:ilvl w:val="0"/>
          <w:numId w:val="6"/>
        </w:numPr>
        <w:shd w:val="clear" w:color="auto" w:fill="auto"/>
        <w:tabs>
          <w:tab w:val="left" w:pos="1105"/>
        </w:tabs>
        <w:spacing w:before="0" w:after="0" w:line="317" w:lineRule="exact"/>
        <w:ind w:left="20" w:right="40" w:firstLine="740"/>
        <w:jc w:val="both"/>
        <w:rPr>
          <w:sz w:val="28"/>
          <w:szCs w:val="28"/>
        </w:rPr>
      </w:pPr>
      <w:proofErr w:type="gramStart"/>
      <w:r w:rsidRPr="00BB0858">
        <w:rPr>
          <w:sz w:val="28"/>
          <w:szCs w:val="28"/>
        </w:rPr>
        <w:t>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финансовом управлении МО «Качугский район»  (далее - Управление)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42045B" w:rsidRPr="00BB0858" w:rsidRDefault="0042045B" w:rsidP="0042045B">
      <w:pPr>
        <w:pStyle w:val="a5"/>
        <w:numPr>
          <w:ilvl w:val="0"/>
          <w:numId w:val="6"/>
        </w:numPr>
        <w:shd w:val="clear" w:color="auto" w:fill="auto"/>
        <w:tabs>
          <w:tab w:val="left" w:pos="1148"/>
        </w:tabs>
        <w:spacing w:before="0" w:after="0" w:line="322" w:lineRule="exact"/>
        <w:ind w:left="20" w:right="40" w:firstLine="680"/>
        <w:jc w:val="both"/>
        <w:rPr>
          <w:sz w:val="28"/>
          <w:szCs w:val="28"/>
        </w:rPr>
      </w:pPr>
      <w:proofErr w:type="gramStart"/>
      <w:r w:rsidRPr="00BB0858">
        <w:rPr>
          <w:sz w:val="28"/>
          <w:szCs w:val="28"/>
        </w:rPr>
        <w:t>Настоящие Правила разработаны в соответствии Федеральным законом от 27 июля 2006 г.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w:t>
      </w:r>
      <w:proofErr w:type="gramEnd"/>
      <w:r w:rsidRPr="00BB0858">
        <w:rPr>
          <w:sz w:val="28"/>
          <w:szCs w:val="28"/>
        </w:rPr>
        <w:t xml:space="preserve"> </w:t>
      </w:r>
      <w:proofErr w:type="gramStart"/>
      <w:r w:rsidRPr="00BB0858">
        <w:rPr>
          <w:sz w:val="28"/>
          <w:szCs w:val="28"/>
        </w:rP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42045B" w:rsidRPr="00BB0858" w:rsidRDefault="0042045B" w:rsidP="0042045B">
      <w:pPr>
        <w:pStyle w:val="a5"/>
        <w:numPr>
          <w:ilvl w:val="0"/>
          <w:numId w:val="6"/>
        </w:numPr>
        <w:shd w:val="clear" w:color="auto" w:fill="auto"/>
        <w:tabs>
          <w:tab w:val="left" w:pos="1273"/>
        </w:tabs>
        <w:spacing w:before="0" w:after="0" w:line="322" w:lineRule="exact"/>
        <w:ind w:left="20" w:right="40" w:firstLine="680"/>
        <w:jc w:val="both"/>
        <w:rPr>
          <w:sz w:val="28"/>
          <w:szCs w:val="28"/>
        </w:rPr>
      </w:pPr>
      <w:r w:rsidRPr="00BB0858">
        <w:rPr>
          <w:sz w:val="28"/>
          <w:szCs w:val="28"/>
        </w:rPr>
        <w:t>В настоящих Правилах используются основные понятия, определенные в статье 3 Федерального закона от 27 июля 2006 г. № 152-ФЗ «О персональных данных».</w:t>
      </w:r>
    </w:p>
    <w:p w:rsidR="0042045B" w:rsidRPr="00BB0858" w:rsidRDefault="0042045B" w:rsidP="0042045B">
      <w:pPr>
        <w:pStyle w:val="a5"/>
        <w:numPr>
          <w:ilvl w:val="0"/>
          <w:numId w:val="6"/>
        </w:numPr>
        <w:shd w:val="clear" w:color="auto" w:fill="auto"/>
        <w:tabs>
          <w:tab w:val="left" w:pos="1225"/>
        </w:tabs>
        <w:spacing w:before="0" w:after="0" w:line="322" w:lineRule="exact"/>
        <w:ind w:left="20" w:right="40" w:firstLine="680"/>
        <w:jc w:val="both"/>
        <w:rPr>
          <w:sz w:val="28"/>
          <w:szCs w:val="28"/>
        </w:rPr>
      </w:pPr>
      <w:r w:rsidRPr="00BB0858">
        <w:rPr>
          <w:sz w:val="28"/>
          <w:szCs w:val="28"/>
        </w:rPr>
        <w:t xml:space="preserve">В целях осуществления внутреннего контроля соответствия обработки персональных данных установленным требованиям в Управлении организовывается проведение периодических проверок  условий обработки персональных данных. </w:t>
      </w:r>
    </w:p>
    <w:p w:rsidR="0042045B" w:rsidRPr="00BB0858" w:rsidRDefault="0042045B" w:rsidP="0042045B">
      <w:pPr>
        <w:framePr w:w="1171" w:h="355" w:hSpace="10" w:vSpace="86" w:wrap="around" w:hAnchor="margin" w:x="8732" w:y="1019"/>
        <w:jc w:val="center"/>
        <w:rPr>
          <w:sz w:val="28"/>
          <w:szCs w:val="28"/>
        </w:rPr>
      </w:pPr>
    </w:p>
    <w:p w:rsidR="0042045B" w:rsidRPr="00BB0858" w:rsidRDefault="0042045B" w:rsidP="0042045B">
      <w:pPr>
        <w:pStyle w:val="a5"/>
        <w:numPr>
          <w:ilvl w:val="0"/>
          <w:numId w:val="6"/>
        </w:numPr>
        <w:shd w:val="clear" w:color="auto" w:fill="auto"/>
        <w:tabs>
          <w:tab w:val="left" w:pos="1009"/>
        </w:tabs>
        <w:spacing w:before="0" w:after="0" w:line="322" w:lineRule="exact"/>
        <w:ind w:left="20" w:right="40" w:firstLine="680"/>
        <w:jc w:val="both"/>
        <w:rPr>
          <w:sz w:val="28"/>
          <w:szCs w:val="28"/>
        </w:rPr>
      </w:pPr>
      <w:r w:rsidRPr="00BB0858">
        <w:rPr>
          <w:sz w:val="28"/>
          <w:szCs w:val="28"/>
        </w:rPr>
        <w:t xml:space="preserve">Проверки осуществляются </w:t>
      </w:r>
      <w:proofErr w:type="gramStart"/>
      <w:r w:rsidRPr="00BB0858">
        <w:rPr>
          <w:sz w:val="28"/>
          <w:szCs w:val="28"/>
        </w:rPr>
        <w:t>ответственным</w:t>
      </w:r>
      <w:proofErr w:type="gramEnd"/>
      <w:r w:rsidRPr="00BB0858">
        <w:rPr>
          <w:sz w:val="28"/>
          <w:szCs w:val="28"/>
        </w:rPr>
        <w:t xml:space="preserve"> за организацию обработки персональных данных в Управлении.</w:t>
      </w:r>
    </w:p>
    <w:p w:rsidR="0042045B" w:rsidRPr="00BB0858" w:rsidRDefault="0042045B" w:rsidP="0042045B">
      <w:pPr>
        <w:pStyle w:val="a5"/>
        <w:shd w:val="clear" w:color="auto" w:fill="auto"/>
        <w:spacing w:before="0" w:after="0" w:line="322" w:lineRule="exact"/>
        <w:ind w:left="20" w:right="40" w:firstLine="700"/>
        <w:jc w:val="both"/>
        <w:rPr>
          <w:sz w:val="28"/>
          <w:szCs w:val="28"/>
        </w:rPr>
      </w:pPr>
      <w:r w:rsidRPr="00BB0858">
        <w:rPr>
          <w:sz w:val="28"/>
          <w:szCs w:val="28"/>
        </w:rPr>
        <w:lastRenderedPageBreak/>
        <w:t>В проведении проверки не может участвовать  служащий, прямо или косвенно заинтересованный в её результатах.</w:t>
      </w:r>
    </w:p>
    <w:p w:rsidR="0042045B" w:rsidRPr="00BB0858" w:rsidRDefault="0042045B" w:rsidP="0042045B">
      <w:pPr>
        <w:pStyle w:val="a5"/>
        <w:numPr>
          <w:ilvl w:val="0"/>
          <w:numId w:val="6"/>
        </w:numPr>
        <w:shd w:val="clear" w:color="auto" w:fill="auto"/>
        <w:tabs>
          <w:tab w:val="left" w:pos="1326"/>
        </w:tabs>
        <w:spacing w:before="0" w:after="0" w:line="322" w:lineRule="exact"/>
        <w:ind w:left="20" w:right="40" w:firstLine="700"/>
        <w:jc w:val="both"/>
        <w:rPr>
          <w:sz w:val="28"/>
          <w:szCs w:val="28"/>
        </w:rPr>
      </w:pPr>
      <w:proofErr w:type="gramStart"/>
      <w:r w:rsidRPr="00BB0858">
        <w:rPr>
          <w:sz w:val="28"/>
          <w:szCs w:val="28"/>
        </w:rPr>
        <w:t>Проверки соответствия обработки персональных данных установленным требованиям в Управлении проводятся на основании утвержденного начальником финансового управления МО «Качугский район»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Управление письменного заявления о нарушениях правил обработки персональных данных (внеплановые проверки).</w:t>
      </w:r>
      <w:proofErr w:type="gramEnd"/>
      <w:r w:rsidRPr="00BB0858">
        <w:rPr>
          <w:sz w:val="28"/>
          <w:szCs w:val="28"/>
        </w:rPr>
        <w:t xml:space="preserve"> Проведение внеплановой проверки организуется в течение трех рабочих дней с момента поступления соответствующего заявления.</w:t>
      </w:r>
    </w:p>
    <w:p w:rsidR="0042045B" w:rsidRPr="00BB0858" w:rsidRDefault="0042045B" w:rsidP="0042045B">
      <w:pPr>
        <w:pStyle w:val="a5"/>
        <w:numPr>
          <w:ilvl w:val="0"/>
          <w:numId w:val="6"/>
        </w:numPr>
        <w:shd w:val="clear" w:color="auto" w:fill="auto"/>
        <w:tabs>
          <w:tab w:val="left" w:pos="1100"/>
        </w:tabs>
        <w:spacing w:before="0" w:after="0" w:line="322" w:lineRule="exact"/>
        <w:ind w:left="20" w:right="40" w:firstLine="700"/>
        <w:jc w:val="both"/>
        <w:rPr>
          <w:sz w:val="28"/>
          <w:szCs w:val="28"/>
        </w:rPr>
      </w:pPr>
      <w:r w:rsidRPr="00BB0858">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42045B" w:rsidRPr="00BB0858" w:rsidRDefault="0042045B" w:rsidP="0042045B">
      <w:pPr>
        <w:pStyle w:val="a5"/>
        <w:shd w:val="clear" w:color="auto" w:fill="auto"/>
        <w:tabs>
          <w:tab w:val="left" w:pos="1047"/>
        </w:tabs>
        <w:spacing w:before="0" w:after="0" w:line="322" w:lineRule="exact"/>
        <w:ind w:left="720" w:right="40"/>
        <w:jc w:val="both"/>
        <w:rPr>
          <w:sz w:val="28"/>
          <w:szCs w:val="28"/>
        </w:rPr>
      </w:pPr>
      <w:r w:rsidRPr="00BB0858">
        <w:rPr>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42045B" w:rsidRPr="00BB0858" w:rsidRDefault="0042045B" w:rsidP="0042045B">
      <w:pPr>
        <w:pStyle w:val="a5"/>
        <w:shd w:val="clear" w:color="auto" w:fill="auto"/>
        <w:tabs>
          <w:tab w:val="left" w:pos="1037"/>
        </w:tabs>
        <w:spacing w:before="0" w:after="0" w:line="322" w:lineRule="exact"/>
        <w:ind w:left="720"/>
        <w:jc w:val="both"/>
        <w:rPr>
          <w:sz w:val="28"/>
          <w:szCs w:val="28"/>
        </w:rPr>
      </w:pPr>
      <w:r w:rsidRPr="00BB0858">
        <w:rPr>
          <w:sz w:val="28"/>
          <w:szCs w:val="28"/>
        </w:rPr>
        <w:t>-порядок и условия применения средств защиты информации;</w:t>
      </w:r>
    </w:p>
    <w:p w:rsidR="0042045B" w:rsidRPr="00BB0858" w:rsidRDefault="0042045B" w:rsidP="0042045B">
      <w:pPr>
        <w:pStyle w:val="a5"/>
        <w:shd w:val="clear" w:color="auto" w:fill="auto"/>
        <w:tabs>
          <w:tab w:val="left" w:pos="1129"/>
        </w:tabs>
        <w:spacing w:before="0" w:after="0" w:line="322" w:lineRule="exact"/>
        <w:ind w:left="720" w:right="40"/>
        <w:jc w:val="both"/>
        <w:rPr>
          <w:sz w:val="28"/>
          <w:szCs w:val="28"/>
        </w:rPr>
      </w:pPr>
      <w:r w:rsidRPr="00BB0858">
        <w:rPr>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42045B" w:rsidRPr="00BB0858" w:rsidRDefault="0042045B" w:rsidP="0042045B">
      <w:pPr>
        <w:pStyle w:val="a5"/>
        <w:shd w:val="clear" w:color="auto" w:fill="auto"/>
        <w:tabs>
          <w:tab w:val="left" w:pos="1032"/>
        </w:tabs>
        <w:spacing w:before="0" w:after="0" w:line="322" w:lineRule="exact"/>
        <w:ind w:left="720"/>
        <w:jc w:val="both"/>
        <w:rPr>
          <w:sz w:val="28"/>
          <w:szCs w:val="28"/>
        </w:rPr>
      </w:pPr>
      <w:r w:rsidRPr="00BB0858">
        <w:rPr>
          <w:sz w:val="28"/>
          <w:szCs w:val="28"/>
        </w:rPr>
        <w:t>-состояние учета машинных носителей персональных данных;</w:t>
      </w:r>
    </w:p>
    <w:p w:rsidR="0042045B" w:rsidRPr="00BB0858" w:rsidRDefault="0042045B" w:rsidP="0042045B">
      <w:pPr>
        <w:pStyle w:val="a5"/>
        <w:shd w:val="clear" w:color="auto" w:fill="auto"/>
        <w:tabs>
          <w:tab w:val="left" w:pos="2477"/>
        </w:tabs>
        <w:spacing w:before="0" w:after="0" w:line="322" w:lineRule="exact"/>
        <w:ind w:left="720"/>
        <w:jc w:val="both"/>
        <w:rPr>
          <w:sz w:val="28"/>
          <w:szCs w:val="28"/>
        </w:rPr>
      </w:pPr>
      <w:r w:rsidRPr="00BB0858">
        <w:rPr>
          <w:sz w:val="28"/>
          <w:szCs w:val="28"/>
        </w:rPr>
        <w:t>-соблюдение</w:t>
      </w:r>
      <w:r w:rsidRPr="00BB0858">
        <w:rPr>
          <w:sz w:val="28"/>
          <w:szCs w:val="28"/>
        </w:rPr>
        <w:tab/>
        <w:t>правил доступа к персональным данным;</w:t>
      </w:r>
    </w:p>
    <w:p w:rsidR="0042045B" w:rsidRPr="00BB0858" w:rsidRDefault="0042045B" w:rsidP="0042045B">
      <w:pPr>
        <w:pStyle w:val="a5"/>
        <w:shd w:val="clear" w:color="auto" w:fill="auto"/>
        <w:tabs>
          <w:tab w:val="left" w:pos="1177"/>
        </w:tabs>
        <w:spacing w:before="0" w:after="0" w:line="322" w:lineRule="exact"/>
        <w:ind w:left="720" w:right="40"/>
        <w:jc w:val="both"/>
        <w:rPr>
          <w:sz w:val="28"/>
          <w:szCs w:val="28"/>
        </w:rPr>
      </w:pPr>
      <w:r w:rsidRPr="00BB0858">
        <w:rPr>
          <w:sz w:val="28"/>
          <w:szCs w:val="28"/>
        </w:rPr>
        <w:t>-наличие (отсутствие) фактов несанкционированного доступа к персональным данным и принятие необходимых мер;</w:t>
      </w:r>
    </w:p>
    <w:p w:rsidR="0042045B" w:rsidRPr="00BB0858" w:rsidRDefault="0042045B" w:rsidP="0042045B">
      <w:pPr>
        <w:pStyle w:val="a5"/>
        <w:shd w:val="clear" w:color="auto" w:fill="auto"/>
        <w:tabs>
          <w:tab w:val="left" w:pos="1374"/>
        </w:tabs>
        <w:spacing w:before="0" w:after="0" w:line="322" w:lineRule="exact"/>
        <w:ind w:left="720" w:right="40"/>
        <w:jc w:val="both"/>
        <w:rPr>
          <w:sz w:val="28"/>
          <w:szCs w:val="28"/>
        </w:rPr>
      </w:pPr>
      <w:r w:rsidRPr="00BB0858">
        <w:rPr>
          <w:sz w:val="28"/>
          <w:szCs w:val="28"/>
        </w:rPr>
        <w:t>-мероприятия по восстановление персональных данных, модифицированных или уничтоженных вследствие несанкционированного доступа к ним;</w:t>
      </w:r>
    </w:p>
    <w:p w:rsidR="0042045B" w:rsidRPr="00BB0858" w:rsidRDefault="0042045B" w:rsidP="0042045B">
      <w:pPr>
        <w:pStyle w:val="a5"/>
        <w:shd w:val="clear" w:color="auto" w:fill="auto"/>
        <w:tabs>
          <w:tab w:val="left" w:pos="1302"/>
        </w:tabs>
        <w:spacing w:before="0" w:after="0" w:line="322" w:lineRule="exact"/>
        <w:ind w:left="720" w:right="40"/>
        <w:jc w:val="both"/>
        <w:rPr>
          <w:sz w:val="28"/>
          <w:szCs w:val="28"/>
        </w:rPr>
      </w:pPr>
      <w:r w:rsidRPr="00BB0858">
        <w:rPr>
          <w:sz w:val="28"/>
          <w:szCs w:val="28"/>
        </w:rPr>
        <w:t>-осуществление мероприятий по обеспечению целостности персональных данных.</w:t>
      </w:r>
    </w:p>
    <w:p w:rsidR="0042045B" w:rsidRPr="00BB0858" w:rsidRDefault="0042045B" w:rsidP="0042045B">
      <w:pPr>
        <w:pStyle w:val="a5"/>
        <w:numPr>
          <w:ilvl w:val="0"/>
          <w:numId w:val="6"/>
        </w:numPr>
        <w:shd w:val="clear" w:color="auto" w:fill="auto"/>
        <w:tabs>
          <w:tab w:val="left" w:pos="1105"/>
        </w:tabs>
        <w:spacing w:before="0" w:after="0" w:line="322" w:lineRule="exact"/>
        <w:ind w:left="20" w:right="40" w:firstLine="700"/>
        <w:jc w:val="both"/>
        <w:rPr>
          <w:sz w:val="28"/>
          <w:szCs w:val="28"/>
        </w:rPr>
      </w:pPr>
      <w:proofErr w:type="gramStart"/>
      <w:r w:rsidRPr="00BB0858">
        <w:rPr>
          <w:sz w:val="28"/>
          <w:szCs w:val="28"/>
        </w:rPr>
        <w:t>Ответственный</w:t>
      </w:r>
      <w:proofErr w:type="gramEnd"/>
      <w:r w:rsidRPr="00BB0858">
        <w:rPr>
          <w:sz w:val="28"/>
          <w:szCs w:val="28"/>
        </w:rPr>
        <w:t xml:space="preserve"> за организацию обработки персональных данных  в Управлении имеет право:</w:t>
      </w:r>
    </w:p>
    <w:p w:rsidR="0042045B" w:rsidRPr="00BB0858" w:rsidRDefault="0042045B" w:rsidP="0042045B">
      <w:pPr>
        <w:pStyle w:val="a5"/>
        <w:numPr>
          <w:ilvl w:val="1"/>
          <w:numId w:val="6"/>
        </w:numPr>
        <w:shd w:val="clear" w:color="auto" w:fill="auto"/>
        <w:tabs>
          <w:tab w:val="left" w:pos="1278"/>
        </w:tabs>
        <w:spacing w:before="0" w:after="0" w:line="322" w:lineRule="exact"/>
        <w:ind w:left="20" w:right="40" w:firstLine="700"/>
        <w:jc w:val="both"/>
        <w:rPr>
          <w:sz w:val="28"/>
          <w:szCs w:val="28"/>
        </w:rPr>
      </w:pPr>
      <w:r w:rsidRPr="00BB0858">
        <w:rPr>
          <w:sz w:val="28"/>
          <w:szCs w:val="28"/>
        </w:rPr>
        <w:t>запрашивать у сотрудников управления информацию, необходимую для реализации полномочий;</w:t>
      </w:r>
    </w:p>
    <w:p w:rsidR="0042045B" w:rsidRPr="00BB0858" w:rsidRDefault="0042045B" w:rsidP="0042045B">
      <w:pPr>
        <w:pStyle w:val="a5"/>
        <w:numPr>
          <w:ilvl w:val="1"/>
          <w:numId w:val="6"/>
        </w:numPr>
        <w:shd w:val="clear" w:color="auto" w:fill="auto"/>
        <w:tabs>
          <w:tab w:val="left" w:pos="1081"/>
        </w:tabs>
        <w:spacing w:before="0" w:after="0" w:line="322" w:lineRule="exact"/>
        <w:ind w:left="20" w:right="40" w:firstLine="700"/>
        <w:jc w:val="both"/>
        <w:rPr>
          <w:sz w:val="28"/>
          <w:szCs w:val="28"/>
        </w:rPr>
      </w:pPr>
      <w:r w:rsidRPr="00BB0858">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42045B" w:rsidRPr="00BB0858" w:rsidRDefault="0042045B" w:rsidP="0042045B">
      <w:pPr>
        <w:pStyle w:val="a5"/>
        <w:numPr>
          <w:ilvl w:val="1"/>
          <w:numId w:val="6"/>
        </w:numPr>
        <w:shd w:val="clear" w:color="auto" w:fill="auto"/>
        <w:tabs>
          <w:tab w:val="left" w:pos="1071"/>
        </w:tabs>
        <w:spacing w:before="0" w:after="0" w:line="322" w:lineRule="exact"/>
        <w:ind w:left="20" w:right="40" w:firstLine="700"/>
        <w:jc w:val="both"/>
        <w:rPr>
          <w:sz w:val="28"/>
          <w:szCs w:val="28"/>
        </w:rPr>
      </w:pPr>
      <w:r w:rsidRPr="00BB0858">
        <w:rPr>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2045B" w:rsidRPr="00BB0858" w:rsidRDefault="0042045B" w:rsidP="0042045B">
      <w:pPr>
        <w:pStyle w:val="a5"/>
        <w:numPr>
          <w:ilvl w:val="1"/>
          <w:numId w:val="6"/>
        </w:numPr>
        <w:shd w:val="clear" w:color="auto" w:fill="auto"/>
        <w:tabs>
          <w:tab w:val="left" w:pos="1095"/>
        </w:tabs>
        <w:spacing w:before="0" w:after="0" w:line="322" w:lineRule="exact"/>
        <w:ind w:left="20" w:right="40" w:firstLine="720"/>
        <w:jc w:val="both"/>
        <w:rPr>
          <w:sz w:val="28"/>
          <w:szCs w:val="28"/>
        </w:rPr>
      </w:pPr>
      <w:r w:rsidRPr="00BB0858">
        <w:rPr>
          <w:sz w:val="28"/>
          <w:szCs w:val="28"/>
        </w:rPr>
        <w:t xml:space="preserve">вносить начальнику финансового управления МО «Качугский район» предложения о совершенствовании правового, технического и </w:t>
      </w:r>
      <w:r w:rsidRPr="00BB0858">
        <w:rPr>
          <w:sz w:val="28"/>
          <w:szCs w:val="28"/>
        </w:rPr>
        <w:lastRenderedPageBreak/>
        <w:t>организационного регулирования обеспечения безопасности персональных данных при их обработке;</w:t>
      </w:r>
    </w:p>
    <w:p w:rsidR="0042045B" w:rsidRPr="00BB0858" w:rsidRDefault="0042045B" w:rsidP="0042045B">
      <w:pPr>
        <w:pStyle w:val="a5"/>
        <w:numPr>
          <w:ilvl w:val="1"/>
          <w:numId w:val="6"/>
        </w:numPr>
        <w:shd w:val="clear" w:color="auto" w:fill="auto"/>
        <w:tabs>
          <w:tab w:val="left" w:pos="1086"/>
        </w:tabs>
        <w:spacing w:before="0" w:after="0" w:line="322" w:lineRule="exact"/>
        <w:ind w:left="20" w:firstLine="720"/>
        <w:jc w:val="both"/>
        <w:rPr>
          <w:sz w:val="28"/>
          <w:szCs w:val="28"/>
        </w:rPr>
      </w:pPr>
      <w:r w:rsidRPr="00BB0858">
        <w:rPr>
          <w:sz w:val="28"/>
          <w:szCs w:val="28"/>
        </w:rPr>
        <w:t>вносить начальнику финансового управления МО «Качугский район»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2045B" w:rsidRPr="00BB0858" w:rsidRDefault="0042045B" w:rsidP="0042045B">
      <w:pPr>
        <w:pStyle w:val="a5"/>
        <w:numPr>
          <w:ilvl w:val="0"/>
          <w:numId w:val="6"/>
        </w:numPr>
        <w:shd w:val="clear" w:color="auto" w:fill="auto"/>
        <w:tabs>
          <w:tab w:val="left" w:pos="1244"/>
        </w:tabs>
        <w:spacing w:before="0" w:after="0" w:line="322" w:lineRule="exact"/>
        <w:ind w:left="20" w:firstLine="720"/>
        <w:jc w:val="both"/>
        <w:rPr>
          <w:sz w:val="28"/>
          <w:szCs w:val="28"/>
        </w:rPr>
      </w:pPr>
      <w:r w:rsidRPr="00BB0858">
        <w:rPr>
          <w:sz w:val="28"/>
          <w:szCs w:val="28"/>
        </w:rPr>
        <w:t xml:space="preserve">В отношении персональных данных, ставших известными </w:t>
      </w:r>
      <w:proofErr w:type="gramStart"/>
      <w:r w:rsidRPr="00BB0858">
        <w:rPr>
          <w:sz w:val="28"/>
          <w:szCs w:val="28"/>
        </w:rPr>
        <w:t>ответственному</w:t>
      </w:r>
      <w:proofErr w:type="gramEnd"/>
      <w:r w:rsidRPr="00BB0858">
        <w:rPr>
          <w:sz w:val="28"/>
          <w:szCs w:val="28"/>
        </w:rPr>
        <w:t xml:space="preserve"> за организацию обработки персональных данных  в Управлении в ходе проведения мероприятий внутреннего контроля, должна обеспечиваться конфиденциальность персональных данных.</w:t>
      </w:r>
    </w:p>
    <w:p w:rsidR="0042045B" w:rsidRPr="00BB0858" w:rsidRDefault="0042045B" w:rsidP="0042045B">
      <w:pPr>
        <w:pStyle w:val="a5"/>
        <w:numPr>
          <w:ilvl w:val="0"/>
          <w:numId w:val="6"/>
        </w:numPr>
        <w:shd w:val="clear" w:color="auto" w:fill="auto"/>
        <w:tabs>
          <w:tab w:val="left" w:pos="1186"/>
        </w:tabs>
        <w:spacing w:before="0" w:after="0" w:line="240" w:lineRule="auto"/>
        <w:ind w:left="23" w:firstLine="720"/>
        <w:jc w:val="both"/>
        <w:rPr>
          <w:sz w:val="28"/>
          <w:szCs w:val="28"/>
        </w:rPr>
      </w:pPr>
      <w:r w:rsidRPr="00BB0858">
        <w:rPr>
          <w:sz w:val="28"/>
          <w:szCs w:val="28"/>
        </w:rPr>
        <w:t xml:space="preserve">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начальнику финансового управления МО «Качугский район»  докладывает ответственный за организацию обработки персональных данных либо председатель комиссии, в форме письменного заключения.                                                                                                       </w:t>
      </w:r>
    </w:p>
    <w:p w:rsidR="0042045B" w:rsidRPr="00BB0858" w:rsidRDefault="0042045B" w:rsidP="0042045B">
      <w:pPr>
        <w:pStyle w:val="a5"/>
        <w:shd w:val="clear" w:color="auto" w:fill="auto"/>
        <w:tabs>
          <w:tab w:val="left" w:pos="1186"/>
        </w:tabs>
        <w:spacing w:before="0" w:after="0" w:line="240" w:lineRule="auto"/>
        <w:ind w:left="23"/>
        <w:jc w:val="both"/>
        <w:rPr>
          <w:sz w:val="28"/>
          <w:szCs w:val="28"/>
        </w:rPr>
      </w:pPr>
      <w:r>
        <w:rPr>
          <w:sz w:val="28"/>
          <w:szCs w:val="28"/>
        </w:rPr>
        <w:t xml:space="preserve">     </w:t>
      </w:r>
      <w:r w:rsidRPr="00BB0858">
        <w:rPr>
          <w:sz w:val="28"/>
          <w:szCs w:val="28"/>
        </w:rPr>
        <w:t xml:space="preserve"> 11. Начальник финансового управления МО «Качугский район»</w:t>
      </w:r>
      <w:r w:rsidRPr="00BB0858">
        <w:rPr>
          <w:color w:val="000000"/>
          <w:spacing w:val="5"/>
          <w:sz w:val="28"/>
          <w:szCs w:val="28"/>
        </w:rPr>
        <w:t xml:space="preserve">, назначивший внеплановую проверку, обязан контролировать </w:t>
      </w:r>
      <w:r w:rsidRPr="00BB0858">
        <w:rPr>
          <w:color w:val="000000"/>
          <w:spacing w:val="3"/>
          <w:sz w:val="28"/>
          <w:szCs w:val="28"/>
        </w:rPr>
        <w:t xml:space="preserve">своевременность </w:t>
      </w:r>
      <w:r w:rsidRPr="00BB0858">
        <w:rPr>
          <w:bCs/>
          <w:color w:val="000000"/>
          <w:spacing w:val="3"/>
          <w:sz w:val="28"/>
          <w:szCs w:val="28"/>
        </w:rPr>
        <w:t>и</w:t>
      </w:r>
      <w:r w:rsidRPr="00BB0858">
        <w:rPr>
          <w:b/>
          <w:bCs/>
          <w:color w:val="000000"/>
          <w:spacing w:val="3"/>
          <w:sz w:val="28"/>
          <w:szCs w:val="28"/>
        </w:rPr>
        <w:t xml:space="preserve"> </w:t>
      </w:r>
      <w:r w:rsidRPr="00BB0858">
        <w:rPr>
          <w:color w:val="000000"/>
          <w:spacing w:val="3"/>
          <w:sz w:val="28"/>
          <w:szCs w:val="28"/>
        </w:rPr>
        <w:t xml:space="preserve">правильность её проведения. </w:t>
      </w:r>
      <w:r w:rsidRPr="00BB0858">
        <w:rPr>
          <w:sz w:val="28"/>
          <w:szCs w:val="28"/>
        </w:rPr>
        <w:t xml:space="preserve">                                                   </w:t>
      </w:r>
    </w:p>
    <w:p w:rsidR="0042045B" w:rsidRPr="00BB0858" w:rsidRDefault="0042045B" w:rsidP="0042045B">
      <w:pPr>
        <w:pStyle w:val="a7"/>
        <w:rPr>
          <w:sz w:val="28"/>
          <w:szCs w:val="28"/>
        </w:rPr>
      </w:pPr>
    </w:p>
    <w:p w:rsidR="0042045B" w:rsidRPr="00BB0858" w:rsidRDefault="0042045B" w:rsidP="0042045B">
      <w:pPr>
        <w:pStyle w:val="a5"/>
        <w:shd w:val="clear" w:color="auto" w:fill="auto"/>
        <w:tabs>
          <w:tab w:val="left" w:pos="1186"/>
        </w:tabs>
        <w:spacing w:before="0" w:after="605" w:line="322" w:lineRule="exact"/>
        <w:ind w:left="740"/>
        <w:jc w:val="both"/>
        <w:rPr>
          <w:sz w:val="28"/>
          <w:szCs w:val="28"/>
        </w:rPr>
      </w:pPr>
      <w:r w:rsidRPr="00BB0858">
        <w:rPr>
          <w:sz w:val="28"/>
          <w:szCs w:val="28"/>
        </w:rPr>
        <w:t xml:space="preserve">                                                    </w:t>
      </w: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Pr="00BB0858" w:rsidRDefault="0042045B" w:rsidP="0042045B">
      <w:pPr>
        <w:rPr>
          <w:sz w:val="28"/>
          <w:szCs w:val="28"/>
        </w:rPr>
      </w:pPr>
    </w:p>
    <w:p w:rsidR="0042045B" w:rsidRDefault="0042045B" w:rsidP="0042045B">
      <w:pPr>
        <w:rPr>
          <w:sz w:val="28"/>
          <w:szCs w:val="28"/>
        </w:rPr>
      </w:pPr>
    </w:p>
    <w:p w:rsidR="007745EE" w:rsidRDefault="007745EE" w:rsidP="0042045B">
      <w:pPr>
        <w:rPr>
          <w:sz w:val="28"/>
          <w:szCs w:val="28"/>
        </w:rPr>
      </w:pPr>
      <w:r>
        <w:rPr>
          <w:sz w:val="28"/>
          <w:szCs w:val="28"/>
        </w:rPr>
        <w:t xml:space="preserve"> </w:t>
      </w:r>
    </w:p>
    <w:p w:rsidR="0042045B" w:rsidRDefault="0042045B" w:rsidP="0042045B">
      <w:pPr>
        <w:rPr>
          <w:sz w:val="28"/>
          <w:szCs w:val="28"/>
        </w:rPr>
      </w:pPr>
      <w:r>
        <w:rPr>
          <w:sz w:val="28"/>
          <w:szCs w:val="28"/>
        </w:rPr>
        <w:t xml:space="preserve">                                                                                     </w:t>
      </w:r>
    </w:p>
    <w:p w:rsidR="0042045B" w:rsidRPr="00BB0858" w:rsidRDefault="0042045B" w:rsidP="0042045B">
      <w:pPr>
        <w:rPr>
          <w:sz w:val="28"/>
          <w:szCs w:val="28"/>
        </w:rPr>
      </w:pPr>
      <w:r>
        <w:rPr>
          <w:sz w:val="28"/>
          <w:szCs w:val="28"/>
        </w:rPr>
        <w:lastRenderedPageBreak/>
        <w:t xml:space="preserve">                                                                               </w:t>
      </w:r>
      <w:r>
        <w:rPr>
          <w:sz w:val="26"/>
          <w:szCs w:val="26"/>
        </w:rPr>
        <w:t>Приложение 4</w:t>
      </w:r>
      <w:r w:rsidRPr="00F82A5F">
        <w:rPr>
          <w:sz w:val="26"/>
          <w:szCs w:val="26"/>
        </w:rPr>
        <w:t xml:space="preserve">   </w:t>
      </w:r>
    </w:p>
    <w:p w:rsidR="0042045B" w:rsidRPr="00F82A5F" w:rsidRDefault="0042045B" w:rsidP="0042045B">
      <w:pPr>
        <w:jc w:val="right"/>
        <w:rPr>
          <w:sz w:val="26"/>
          <w:szCs w:val="26"/>
        </w:rPr>
      </w:pPr>
      <w:r w:rsidRPr="00F82A5F">
        <w:rPr>
          <w:sz w:val="26"/>
          <w:szCs w:val="26"/>
        </w:rPr>
        <w:t xml:space="preserve">  К приказу финансового управления          </w:t>
      </w:r>
    </w:p>
    <w:p w:rsidR="0042045B" w:rsidRPr="00F82A5F" w:rsidRDefault="0042045B" w:rsidP="0042045B">
      <w:pPr>
        <w:jc w:val="center"/>
        <w:rPr>
          <w:sz w:val="26"/>
          <w:szCs w:val="26"/>
        </w:rPr>
      </w:pPr>
      <w:r>
        <w:rPr>
          <w:sz w:val="26"/>
          <w:szCs w:val="26"/>
        </w:rPr>
        <w:t xml:space="preserve">                                      </w:t>
      </w:r>
      <w:r w:rsidR="007745EE">
        <w:rPr>
          <w:sz w:val="26"/>
          <w:szCs w:val="26"/>
        </w:rPr>
        <w:t xml:space="preserve">                           </w:t>
      </w:r>
      <w:r w:rsidRPr="00F82A5F">
        <w:rPr>
          <w:sz w:val="26"/>
          <w:szCs w:val="26"/>
        </w:rPr>
        <w:t xml:space="preserve">МО «Качугский район»                                                  </w:t>
      </w:r>
    </w:p>
    <w:p w:rsidR="0042045B" w:rsidRPr="007745EE" w:rsidRDefault="0042045B" w:rsidP="0042045B">
      <w:pPr>
        <w:jc w:val="center"/>
        <w:rPr>
          <w:sz w:val="26"/>
          <w:szCs w:val="26"/>
          <w:u w:val="single"/>
        </w:rPr>
      </w:pPr>
      <w:r>
        <w:rPr>
          <w:sz w:val="26"/>
          <w:szCs w:val="26"/>
        </w:rPr>
        <w:t xml:space="preserve">                                                                          </w:t>
      </w:r>
      <w:r w:rsidRPr="007745EE">
        <w:rPr>
          <w:sz w:val="26"/>
          <w:szCs w:val="26"/>
          <w:u w:val="single"/>
        </w:rPr>
        <w:t xml:space="preserve">от </w:t>
      </w:r>
      <w:r w:rsidR="007745EE" w:rsidRPr="007745EE">
        <w:rPr>
          <w:sz w:val="26"/>
          <w:szCs w:val="26"/>
          <w:u w:val="single"/>
        </w:rPr>
        <w:t>11.11.</w:t>
      </w:r>
      <w:r w:rsidRPr="007745EE">
        <w:rPr>
          <w:sz w:val="26"/>
          <w:szCs w:val="26"/>
          <w:u w:val="single"/>
        </w:rPr>
        <w:t>2015 года №</w:t>
      </w:r>
      <w:r w:rsidR="007745EE" w:rsidRPr="007745EE">
        <w:rPr>
          <w:sz w:val="26"/>
          <w:szCs w:val="26"/>
          <w:u w:val="single"/>
        </w:rPr>
        <w:t>04-22/1</w:t>
      </w:r>
    </w:p>
    <w:p w:rsidR="0042045B" w:rsidRDefault="0042045B" w:rsidP="0042045B">
      <w:pPr>
        <w:pStyle w:val="a5"/>
        <w:shd w:val="clear" w:color="auto" w:fill="auto"/>
        <w:tabs>
          <w:tab w:val="left" w:pos="7246"/>
        </w:tabs>
        <w:spacing w:before="0" w:after="0" w:line="322" w:lineRule="exact"/>
        <w:ind w:left="4760" w:right="40"/>
      </w:pPr>
    </w:p>
    <w:p w:rsidR="0042045B" w:rsidRDefault="0042045B" w:rsidP="0042045B">
      <w:pPr>
        <w:shd w:val="clear" w:color="auto" w:fill="FFFFFF"/>
        <w:spacing w:line="240" w:lineRule="atLeast"/>
        <w:rPr>
          <w:b/>
          <w:bCs/>
          <w:color w:val="000000"/>
          <w:spacing w:val="2"/>
          <w:sz w:val="28"/>
          <w:szCs w:val="28"/>
        </w:rPr>
      </w:pPr>
    </w:p>
    <w:p w:rsidR="0042045B" w:rsidRPr="00BB0858" w:rsidRDefault="0042045B" w:rsidP="0042045B">
      <w:pPr>
        <w:shd w:val="clear" w:color="auto" w:fill="FFFFFF"/>
        <w:spacing w:line="240" w:lineRule="atLeast"/>
        <w:ind w:left="50"/>
        <w:jc w:val="center"/>
        <w:rPr>
          <w:b/>
          <w:bCs/>
          <w:color w:val="000000"/>
          <w:spacing w:val="2"/>
          <w:sz w:val="28"/>
          <w:szCs w:val="28"/>
        </w:rPr>
      </w:pPr>
      <w:r w:rsidRPr="00BB0858">
        <w:rPr>
          <w:b/>
          <w:bCs/>
          <w:color w:val="000000"/>
          <w:spacing w:val="2"/>
          <w:sz w:val="28"/>
          <w:szCs w:val="28"/>
        </w:rPr>
        <w:t>ПРАВИЛА</w:t>
      </w:r>
    </w:p>
    <w:p w:rsidR="0042045B" w:rsidRPr="00BB0858" w:rsidRDefault="0042045B" w:rsidP="0042045B">
      <w:pPr>
        <w:shd w:val="clear" w:color="auto" w:fill="FFFFFF"/>
        <w:spacing w:line="240" w:lineRule="atLeast"/>
        <w:ind w:left="194"/>
        <w:jc w:val="center"/>
        <w:rPr>
          <w:b/>
          <w:bCs/>
          <w:color w:val="000000"/>
          <w:spacing w:val="3"/>
          <w:sz w:val="28"/>
          <w:szCs w:val="28"/>
        </w:rPr>
      </w:pPr>
      <w:r w:rsidRPr="00BB0858">
        <w:rPr>
          <w:b/>
          <w:bCs/>
          <w:color w:val="000000"/>
          <w:spacing w:val="3"/>
          <w:sz w:val="28"/>
          <w:szCs w:val="28"/>
        </w:rPr>
        <w:t>работы с обезличенными персональными данными финансового управления МО «Качугский район»</w:t>
      </w:r>
    </w:p>
    <w:p w:rsidR="0042045B" w:rsidRPr="00BB0858" w:rsidRDefault="0042045B" w:rsidP="0042045B">
      <w:pPr>
        <w:shd w:val="clear" w:color="auto" w:fill="FFFFFF"/>
        <w:spacing w:line="240" w:lineRule="atLeast"/>
        <w:ind w:left="194"/>
        <w:jc w:val="center"/>
        <w:rPr>
          <w:b/>
          <w:bCs/>
          <w:color w:val="000000"/>
          <w:spacing w:val="3"/>
          <w:sz w:val="28"/>
          <w:szCs w:val="28"/>
        </w:rPr>
      </w:pPr>
    </w:p>
    <w:p w:rsidR="0042045B" w:rsidRPr="00BB0858" w:rsidRDefault="0042045B" w:rsidP="0042045B">
      <w:pPr>
        <w:pStyle w:val="a7"/>
        <w:numPr>
          <w:ilvl w:val="0"/>
          <w:numId w:val="23"/>
        </w:numPr>
        <w:shd w:val="clear" w:color="auto" w:fill="FFFFFF"/>
        <w:spacing w:line="240" w:lineRule="atLeast"/>
        <w:jc w:val="center"/>
        <w:rPr>
          <w:b/>
          <w:bCs/>
          <w:color w:val="000000"/>
          <w:spacing w:val="4"/>
          <w:sz w:val="28"/>
          <w:szCs w:val="28"/>
        </w:rPr>
      </w:pPr>
      <w:r w:rsidRPr="00BB0858">
        <w:rPr>
          <w:b/>
          <w:bCs/>
          <w:color w:val="000000"/>
          <w:spacing w:val="4"/>
          <w:sz w:val="28"/>
          <w:szCs w:val="28"/>
        </w:rPr>
        <w:t>Общее положения</w:t>
      </w:r>
    </w:p>
    <w:p w:rsidR="0042045B" w:rsidRPr="00BB0858" w:rsidRDefault="0042045B" w:rsidP="0042045B">
      <w:pPr>
        <w:pStyle w:val="a7"/>
        <w:shd w:val="clear" w:color="auto" w:fill="FFFFFF"/>
        <w:spacing w:line="240" w:lineRule="atLeast"/>
        <w:ind w:left="875"/>
        <w:rPr>
          <w:b/>
          <w:bCs/>
          <w:color w:val="000000"/>
          <w:spacing w:val="4"/>
          <w:sz w:val="28"/>
          <w:szCs w:val="28"/>
        </w:rPr>
      </w:pPr>
    </w:p>
    <w:p w:rsidR="0042045B" w:rsidRPr="00BB0858" w:rsidRDefault="0042045B" w:rsidP="0042045B">
      <w:pPr>
        <w:widowControl w:val="0"/>
        <w:numPr>
          <w:ilvl w:val="0"/>
          <w:numId w:val="8"/>
        </w:numPr>
        <w:shd w:val="clear" w:color="auto" w:fill="FFFFFF"/>
        <w:tabs>
          <w:tab w:val="left" w:pos="36"/>
          <w:tab w:val="left" w:pos="763"/>
          <w:tab w:val="left" w:pos="8323"/>
        </w:tabs>
        <w:suppressAutoHyphens/>
        <w:spacing w:line="240" w:lineRule="atLeast"/>
        <w:ind w:left="36"/>
        <w:jc w:val="both"/>
        <w:rPr>
          <w:color w:val="000000"/>
          <w:spacing w:val="4"/>
          <w:sz w:val="28"/>
          <w:szCs w:val="28"/>
        </w:rPr>
      </w:pPr>
      <w:proofErr w:type="gramStart"/>
      <w:r w:rsidRPr="00BB0858">
        <w:rPr>
          <w:color w:val="000000"/>
          <w:spacing w:val="3"/>
          <w:sz w:val="28"/>
          <w:szCs w:val="28"/>
        </w:rPr>
        <w:t>Настоящие     Правила    работы     с     обезличенными     персональными     данными финансового управления МО</w:t>
      </w:r>
      <w:r w:rsidRPr="00BB0858">
        <w:rPr>
          <w:color w:val="000000"/>
          <w:spacing w:val="6"/>
          <w:sz w:val="28"/>
          <w:szCs w:val="28"/>
        </w:rPr>
        <w:t xml:space="preserve"> «Качугский район» </w:t>
      </w:r>
      <w:r w:rsidRPr="00BB0858">
        <w:rPr>
          <w:color w:val="000000"/>
          <w:sz w:val="28"/>
          <w:szCs w:val="28"/>
        </w:rPr>
        <w:t>(далее - Управление</w:t>
      </w:r>
      <w:r w:rsidRPr="00BB0858">
        <w:rPr>
          <w:color w:val="000000"/>
          <w:spacing w:val="6"/>
          <w:sz w:val="28"/>
          <w:szCs w:val="28"/>
        </w:rPr>
        <w:t xml:space="preserve">) разработаны с учетом Федерального закона </w:t>
      </w:r>
      <w:r w:rsidRPr="00BB0858">
        <w:rPr>
          <w:bCs/>
          <w:color w:val="000000"/>
          <w:spacing w:val="6"/>
          <w:sz w:val="28"/>
          <w:szCs w:val="28"/>
        </w:rPr>
        <w:t>от</w:t>
      </w:r>
      <w:r w:rsidRPr="00BB0858">
        <w:rPr>
          <w:b/>
          <w:bCs/>
          <w:color w:val="000000"/>
          <w:spacing w:val="6"/>
          <w:sz w:val="28"/>
          <w:szCs w:val="28"/>
        </w:rPr>
        <w:t xml:space="preserve"> </w:t>
      </w:r>
      <w:r w:rsidRPr="00BB0858">
        <w:rPr>
          <w:color w:val="000000"/>
          <w:spacing w:val="6"/>
          <w:sz w:val="28"/>
          <w:szCs w:val="28"/>
        </w:rPr>
        <w:t>27.07.2006 № 152-ФЗ</w:t>
      </w:r>
      <w:r w:rsidRPr="00BB0858">
        <w:rPr>
          <w:b/>
          <w:bCs/>
          <w:color w:val="000000"/>
          <w:spacing w:val="6"/>
          <w:sz w:val="28"/>
          <w:szCs w:val="28"/>
        </w:rPr>
        <w:t xml:space="preserve"> </w:t>
      </w:r>
      <w:r w:rsidRPr="00BB0858">
        <w:rPr>
          <w:color w:val="000000"/>
          <w:spacing w:val="6"/>
          <w:sz w:val="28"/>
          <w:szCs w:val="28"/>
        </w:rPr>
        <w:t xml:space="preserve">«О </w:t>
      </w:r>
      <w:r w:rsidRPr="00BB0858">
        <w:rPr>
          <w:color w:val="000000"/>
          <w:spacing w:val="8"/>
          <w:sz w:val="28"/>
          <w:szCs w:val="28"/>
        </w:rPr>
        <w:t>персональных данных» и постановления Правительства РФ от 21.03.2012 №.</w:t>
      </w:r>
      <w:r w:rsidRPr="00BB0858">
        <w:rPr>
          <w:i/>
          <w:iCs/>
          <w:color w:val="000000"/>
          <w:spacing w:val="8"/>
          <w:sz w:val="28"/>
          <w:szCs w:val="28"/>
        </w:rPr>
        <w:t xml:space="preserve"> </w:t>
      </w:r>
      <w:r w:rsidRPr="00BB0858">
        <w:rPr>
          <w:color w:val="000000"/>
          <w:spacing w:val="47"/>
          <w:sz w:val="28"/>
          <w:szCs w:val="28"/>
        </w:rPr>
        <w:t>211</w:t>
      </w:r>
      <w:r w:rsidRPr="00BB0858">
        <w:rPr>
          <w:color w:val="000000"/>
          <w:spacing w:val="8"/>
          <w:sz w:val="28"/>
          <w:szCs w:val="28"/>
        </w:rPr>
        <w:t xml:space="preserve">   «Об </w:t>
      </w:r>
      <w:r w:rsidRPr="00BB0858">
        <w:rPr>
          <w:color w:val="000000"/>
          <w:spacing w:val="6"/>
          <w:sz w:val="28"/>
          <w:szCs w:val="28"/>
        </w:rPr>
        <w:t>утверждении  перечня  мер,   направленных  на  обеспечение  выполнения   обязанностей, предусмотренных ФЗ  «О  персональных данных»  и  принятыми  в  соответствии   с</w:t>
      </w:r>
      <w:r w:rsidRPr="00BB0858">
        <w:rPr>
          <w:b/>
          <w:bCs/>
          <w:color w:val="000000"/>
          <w:spacing w:val="6"/>
          <w:sz w:val="28"/>
          <w:szCs w:val="28"/>
        </w:rPr>
        <w:t xml:space="preserve">  </w:t>
      </w:r>
      <w:r w:rsidRPr="00BB0858">
        <w:rPr>
          <w:color w:val="000000"/>
          <w:spacing w:val="6"/>
          <w:sz w:val="28"/>
          <w:szCs w:val="28"/>
        </w:rPr>
        <w:t xml:space="preserve">ним </w:t>
      </w:r>
      <w:r w:rsidRPr="00BB0858">
        <w:rPr>
          <w:color w:val="000000"/>
          <w:spacing w:val="5"/>
          <w:sz w:val="28"/>
          <w:szCs w:val="28"/>
        </w:rPr>
        <w:t xml:space="preserve">нормативными  правовыми  актами,  операторами,  являющимися  государственными  или </w:t>
      </w:r>
      <w:r w:rsidRPr="00BB0858">
        <w:rPr>
          <w:color w:val="000000"/>
          <w:spacing w:val="4"/>
          <w:sz w:val="28"/>
          <w:szCs w:val="28"/>
        </w:rPr>
        <w:t>муниципальными</w:t>
      </w:r>
      <w:proofErr w:type="gramEnd"/>
      <w:r w:rsidRPr="00BB0858">
        <w:rPr>
          <w:color w:val="000000"/>
          <w:spacing w:val="4"/>
          <w:sz w:val="28"/>
          <w:szCs w:val="28"/>
        </w:rPr>
        <w:t xml:space="preserve"> органами».</w:t>
      </w:r>
    </w:p>
    <w:p w:rsidR="0042045B" w:rsidRPr="00BB0858" w:rsidRDefault="0042045B" w:rsidP="0042045B">
      <w:pPr>
        <w:widowControl w:val="0"/>
        <w:numPr>
          <w:ilvl w:val="0"/>
          <w:numId w:val="8"/>
        </w:numPr>
        <w:shd w:val="clear" w:color="auto" w:fill="FFFFFF"/>
        <w:tabs>
          <w:tab w:val="left" w:pos="763"/>
        </w:tabs>
        <w:suppressAutoHyphens/>
        <w:spacing w:line="240" w:lineRule="atLeast"/>
        <w:ind w:left="36"/>
        <w:jc w:val="both"/>
        <w:rPr>
          <w:color w:val="000000"/>
          <w:spacing w:val="3"/>
          <w:sz w:val="28"/>
          <w:szCs w:val="28"/>
        </w:rPr>
      </w:pPr>
      <w:r w:rsidRPr="00BB0858">
        <w:rPr>
          <w:color w:val="000000"/>
          <w:spacing w:val="3"/>
          <w:sz w:val="28"/>
          <w:szCs w:val="28"/>
        </w:rPr>
        <w:t>Настоящие   Правила   определяют   порядок   работы   с   обезличенными   данными Управления.</w:t>
      </w:r>
    </w:p>
    <w:p w:rsidR="0042045B" w:rsidRPr="00BB0858" w:rsidRDefault="0042045B" w:rsidP="0042045B">
      <w:pPr>
        <w:widowControl w:val="0"/>
        <w:numPr>
          <w:ilvl w:val="0"/>
          <w:numId w:val="8"/>
        </w:numPr>
        <w:shd w:val="clear" w:color="auto" w:fill="FFFFFF"/>
        <w:tabs>
          <w:tab w:val="left" w:pos="763"/>
        </w:tabs>
        <w:suppressAutoHyphens/>
        <w:spacing w:line="240" w:lineRule="atLeast"/>
        <w:ind w:left="36"/>
        <w:jc w:val="both"/>
        <w:rPr>
          <w:color w:val="000000"/>
          <w:spacing w:val="4"/>
          <w:sz w:val="28"/>
          <w:szCs w:val="28"/>
        </w:rPr>
      </w:pPr>
      <w:r w:rsidRPr="00BB0858">
        <w:rPr>
          <w:color w:val="000000"/>
          <w:spacing w:val="4"/>
          <w:sz w:val="28"/>
          <w:szCs w:val="28"/>
        </w:rPr>
        <w:t>Настоящие Правила утверждаются начальником финансового управления МО «Качугский район» и действую постоянно.</w:t>
      </w:r>
    </w:p>
    <w:p w:rsidR="0042045B" w:rsidRPr="00BB0858" w:rsidRDefault="0042045B" w:rsidP="0042045B">
      <w:pPr>
        <w:widowControl w:val="0"/>
        <w:shd w:val="clear" w:color="auto" w:fill="FFFFFF"/>
        <w:tabs>
          <w:tab w:val="left" w:pos="763"/>
        </w:tabs>
        <w:suppressAutoHyphens/>
        <w:spacing w:line="240" w:lineRule="atLeast"/>
        <w:ind w:left="36"/>
        <w:jc w:val="both"/>
        <w:rPr>
          <w:color w:val="000000"/>
          <w:spacing w:val="4"/>
          <w:sz w:val="28"/>
          <w:szCs w:val="28"/>
        </w:rPr>
      </w:pPr>
    </w:p>
    <w:p w:rsidR="0042045B" w:rsidRPr="00BB0858" w:rsidRDefault="0042045B" w:rsidP="0042045B">
      <w:pPr>
        <w:pStyle w:val="a7"/>
        <w:numPr>
          <w:ilvl w:val="0"/>
          <w:numId w:val="22"/>
        </w:numPr>
        <w:shd w:val="clear" w:color="auto" w:fill="FFFFFF"/>
        <w:spacing w:line="240" w:lineRule="atLeast"/>
        <w:jc w:val="center"/>
        <w:rPr>
          <w:b/>
          <w:bCs/>
          <w:color w:val="000000"/>
          <w:spacing w:val="5"/>
          <w:sz w:val="28"/>
          <w:szCs w:val="28"/>
        </w:rPr>
      </w:pPr>
      <w:r w:rsidRPr="00BB0858">
        <w:rPr>
          <w:b/>
          <w:bCs/>
          <w:color w:val="000000"/>
          <w:spacing w:val="5"/>
          <w:sz w:val="28"/>
          <w:szCs w:val="28"/>
        </w:rPr>
        <w:t>Термины и определения</w:t>
      </w:r>
    </w:p>
    <w:p w:rsidR="0042045B" w:rsidRPr="00BB0858" w:rsidRDefault="0042045B" w:rsidP="0042045B">
      <w:pPr>
        <w:shd w:val="clear" w:color="auto" w:fill="FFFFFF"/>
        <w:spacing w:line="240" w:lineRule="atLeast"/>
        <w:ind w:left="720"/>
        <w:rPr>
          <w:b/>
          <w:bCs/>
          <w:color w:val="000000"/>
          <w:spacing w:val="5"/>
          <w:sz w:val="28"/>
          <w:szCs w:val="28"/>
        </w:rPr>
      </w:pPr>
    </w:p>
    <w:p w:rsidR="0042045B" w:rsidRPr="00BB0858" w:rsidRDefault="0042045B" w:rsidP="0042045B">
      <w:pPr>
        <w:shd w:val="clear" w:color="auto" w:fill="FFFFFF"/>
        <w:spacing w:line="240" w:lineRule="atLeast"/>
        <w:ind w:left="29" w:right="22"/>
        <w:jc w:val="both"/>
        <w:rPr>
          <w:color w:val="000000"/>
          <w:spacing w:val="2"/>
          <w:sz w:val="28"/>
          <w:szCs w:val="28"/>
        </w:rPr>
      </w:pPr>
      <w:r w:rsidRPr="00BB0858">
        <w:rPr>
          <w:color w:val="000000"/>
          <w:spacing w:val="5"/>
          <w:sz w:val="28"/>
          <w:szCs w:val="28"/>
        </w:rPr>
        <w:t>2.1.      В</w:t>
      </w:r>
      <w:r w:rsidRPr="00BB0858">
        <w:rPr>
          <w:b/>
          <w:bCs/>
          <w:color w:val="000000"/>
          <w:spacing w:val="5"/>
          <w:sz w:val="28"/>
          <w:szCs w:val="28"/>
        </w:rPr>
        <w:t xml:space="preserve"> </w:t>
      </w:r>
      <w:r w:rsidRPr="00BB0858">
        <w:rPr>
          <w:color w:val="000000"/>
          <w:spacing w:val="5"/>
          <w:sz w:val="28"/>
          <w:szCs w:val="28"/>
        </w:rPr>
        <w:t xml:space="preserve">соответствии с Федеральным законом от 27.07.2006 № 152-ФЗ  «О персональных </w:t>
      </w:r>
      <w:r w:rsidRPr="00BB0858">
        <w:rPr>
          <w:color w:val="000000"/>
          <w:spacing w:val="2"/>
          <w:sz w:val="28"/>
          <w:szCs w:val="28"/>
        </w:rPr>
        <w:t>данных»:</w:t>
      </w:r>
    </w:p>
    <w:p w:rsidR="0042045B" w:rsidRPr="00BB0858" w:rsidRDefault="0042045B" w:rsidP="0042045B">
      <w:pPr>
        <w:widowControl w:val="0"/>
        <w:numPr>
          <w:ilvl w:val="0"/>
          <w:numId w:val="9"/>
        </w:numPr>
        <w:shd w:val="clear" w:color="auto" w:fill="FFFFFF"/>
        <w:tabs>
          <w:tab w:val="left" w:pos="735"/>
        </w:tabs>
        <w:suppressAutoHyphens/>
        <w:spacing w:line="240" w:lineRule="atLeast"/>
        <w:ind w:left="22"/>
        <w:jc w:val="both"/>
        <w:rPr>
          <w:color w:val="000000"/>
          <w:spacing w:val="4"/>
          <w:sz w:val="28"/>
          <w:szCs w:val="28"/>
        </w:rPr>
      </w:pPr>
      <w:r w:rsidRPr="00BB0858">
        <w:rPr>
          <w:color w:val="000000"/>
          <w:spacing w:val="9"/>
          <w:sz w:val="28"/>
          <w:szCs w:val="28"/>
        </w:rPr>
        <w:t xml:space="preserve">персональные данные — любая информация, относящаяся к прямо или косвенно </w:t>
      </w:r>
      <w:r w:rsidRPr="00BB0858">
        <w:rPr>
          <w:color w:val="000000"/>
          <w:spacing w:val="4"/>
          <w:sz w:val="28"/>
          <w:szCs w:val="28"/>
        </w:rPr>
        <w:t>определенному или определяемому физическому лицу (субъекту персональных данных);</w:t>
      </w:r>
    </w:p>
    <w:p w:rsidR="0042045B" w:rsidRPr="00BB0858" w:rsidRDefault="0042045B" w:rsidP="0042045B">
      <w:pPr>
        <w:widowControl w:val="0"/>
        <w:numPr>
          <w:ilvl w:val="0"/>
          <w:numId w:val="9"/>
        </w:numPr>
        <w:shd w:val="clear" w:color="auto" w:fill="FFFFFF"/>
        <w:tabs>
          <w:tab w:val="left" w:pos="735"/>
        </w:tabs>
        <w:suppressAutoHyphens/>
        <w:spacing w:line="240" w:lineRule="atLeast"/>
        <w:ind w:left="22"/>
        <w:jc w:val="both"/>
        <w:rPr>
          <w:color w:val="000000"/>
          <w:spacing w:val="4"/>
          <w:sz w:val="28"/>
          <w:szCs w:val="28"/>
        </w:rPr>
      </w:pPr>
      <w:proofErr w:type="gramStart"/>
      <w:r w:rsidRPr="00BB0858">
        <w:rPr>
          <w:color w:val="000000"/>
          <w:spacing w:val="8"/>
          <w:sz w:val="28"/>
          <w:szCs w:val="28"/>
        </w:rPr>
        <w:t xml:space="preserve">обработка персональных данных - любое действие (операция) или </w:t>
      </w:r>
      <w:r w:rsidRPr="00BB0858">
        <w:rPr>
          <w:bCs/>
          <w:color w:val="000000"/>
          <w:spacing w:val="8"/>
          <w:sz w:val="28"/>
          <w:szCs w:val="28"/>
        </w:rPr>
        <w:t>совокупность</w:t>
      </w:r>
      <w:r w:rsidRPr="00BB0858">
        <w:rPr>
          <w:b/>
          <w:bCs/>
          <w:color w:val="000000"/>
          <w:spacing w:val="8"/>
          <w:sz w:val="28"/>
          <w:szCs w:val="28"/>
        </w:rPr>
        <w:t xml:space="preserve"> </w:t>
      </w:r>
      <w:r w:rsidRPr="00BB0858">
        <w:rPr>
          <w:color w:val="000000"/>
          <w:spacing w:val="5"/>
          <w:sz w:val="28"/>
          <w:szCs w:val="28"/>
        </w:rPr>
        <w:t xml:space="preserve">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BB0858">
        <w:rPr>
          <w:color w:val="000000"/>
          <w:spacing w:val="4"/>
          <w:sz w:val="28"/>
          <w:szCs w:val="28"/>
        </w:rPr>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2045B" w:rsidRPr="00BB0858" w:rsidRDefault="0042045B" w:rsidP="0042045B">
      <w:pPr>
        <w:widowControl w:val="0"/>
        <w:numPr>
          <w:ilvl w:val="0"/>
          <w:numId w:val="9"/>
        </w:numPr>
        <w:shd w:val="clear" w:color="auto" w:fill="FFFFFF"/>
        <w:tabs>
          <w:tab w:val="left" w:pos="735"/>
        </w:tabs>
        <w:suppressAutoHyphens/>
        <w:spacing w:line="240" w:lineRule="atLeast"/>
        <w:ind w:left="22"/>
        <w:jc w:val="both"/>
        <w:rPr>
          <w:color w:val="000000"/>
          <w:spacing w:val="1"/>
          <w:sz w:val="28"/>
          <w:szCs w:val="28"/>
        </w:rPr>
      </w:pPr>
      <w:r w:rsidRPr="00BB0858">
        <w:rPr>
          <w:color w:val="000000"/>
          <w:spacing w:val="5"/>
          <w:sz w:val="28"/>
          <w:szCs w:val="28"/>
        </w:rPr>
        <w:t xml:space="preserve">обезличивание персональных данных - действия, в результате которых невозможно </w:t>
      </w:r>
      <w:r w:rsidRPr="00BB0858">
        <w:rPr>
          <w:color w:val="000000"/>
          <w:spacing w:val="7"/>
          <w:sz w:val="28"/>
          <w:szCs w:val="28"/>
        </w:rPr>
        <w:t xml:space="preserve">определить принадлежность персональных данных конкретному субъекту персональных </w:t>
      </w:r>
      <w:r w:rsidRPr="00BB0858">
        <w:rPr>
          <w:color w:val="000000"/>
          <w:spacing w:val="1"/>
          <w:sz w:val="28"/>
          <w:szCs w:val="28"/>
        </w:rPr>
        <w:t>данных.</w:t>
      </w:r>
    </w:p>
    <w:p w:rsidR="0042045B" w:rsidRDefault="0042045B" w:rsidP="0042045B">
      <w:pPr>
        <w:widowControl w:val="0"/>
        <w:shd w:val="clear" w:color="auto" w:fill="FFFFFF"/>
        <w:tabs>
          <w:tab w:val="left" w:pos="735"/>
        </w:tabs>
        <w:suppressAutoHyphens/>
        <w:spacing w:line="240" w:lineRule="atLeast"/>
        <w:ind w:left="22"/>
        <w:jc w:val="both"/>
        <w:rPr>
          <w:color w:val="000000"/>
          <w:spacing w:val="1"/>
          <w:sz w:val="28"/>
          <w:szCs w:val="28"/>
        </w:rPr>
      </w:pPr>
    </w:p>
    <w:p w:rsidR="0042045B" w:rsidRPr="00BB0858" w:rsidRDefault="0042045B" w:rsidP="0042045B">
      <w:pPr>
        <w:widowControl w:val="0"/>
        <w:shd w:val="clear" w:color="auto" w:fill="FFFFFF"/>
        <w:tabs>
          <w:tab w:val="left" w:pos="735"/>
        </w:tabs>
        <w:suppressAutoHyphens/>
        <w:spacing w:line="240" w:lineRule="atLeast"/>
        <w:ind w:left="22"/>
        <w:jc w:val="both"/>
        <w:rPr>
          <w:color w:val="000000"/>
          <w:spacing w:val="1"/>
          <w:sz w:val="28"/>
          <w:szCs w:val="28"/>
        </w:rPr>
      </w:pPr>
    </w:p>
    <w:p w:rsidR="0042045B" w:rsidRPr="00BB0858" w:rsidRDefault="0042045B" w:rsidP="0042045B">
      <w:pPr>
        <w:shd w:val="clear" w:color="auto" w:fill="FFFFFF"/>
        <w:tabs>
          <w:tab w:val="left" w:pos="5724"/>
        </w:tabs>
        <w:spacing w:line="240" w:lineRule="atLeast"/>
        <w:ind w:left="2520"/>
        <w:rPr>
          <w:b/>
          <w:bCs/>
          <w:color w:val="000000"/>
          <w:spacing w:val="5"/>
          <w:sz w:val="28"/>
          <w:szCs w:val="28"/>
        </w:rPr>
      </w:pPr>
      <w:r w:rsidRPr="00BB0858">
        <w:rPr>
          <w:b/>
          <w:bCs/>
          <w:color w:val="000000"/>
          <w:spacing w:val="-4"/>
          <w:sz w:val="28"/>
          <w:szCs w:val="28"/>
        </w:rPr>
        <w:t xml:space="preserve">                   3.</w:t>
      </w:r>
      <w:r w:rsidRPr="00BB0858">
        <w:rPr>
          <w:b/>
          <w:bCs/>
          <w:color w:val="000000"/>
          <w:spacing w:val="5"/>
          <w:sz w:val="28"/>
          <w:szCs w:val="28"/>
        </w:rPr>
        <w:t>Условия обезличивания</w:t>
      </w:r>
    </w:p>
    <w:p w:rsidR="0042045B" w:rsidRPr="00BB0858" w:rsidRDefault="0042045B" w:rsidP="0042045B">
      <w:pPr>
        <w:shd w:val="clear" w:color="auto" w:fill="FFFFFF"/>
        <w:tabs>
          <w:tab w:val="left" w:pos="5724"/>
        </w:tabs>
        <w:spacing w:line="240" w:lineRule="atLeast"/>
        <w:ind w:left="2520"/>
        <w:rPr>
          <w:b/>
          <w:bCs/>
          <w:color w:val="000000"/>
          <w:spacing w:val="5"/>
          <w:sz w:val="28"/>
          <w:szCs w:val="28"/>
        </w:rPr>
      </w:pPr>
    </w:p>
    <w:p w:rsidR="0042045B" w:rsidRPr="00BB0858" w:rsidRDefault="0042045B" w:rsidP="0042045B">
      <w:pPr>
        <w:widowControl w:val="0"/>
        <w:numPr>
          <w:ilvl w:val="0"/>
          <w:numId w:val="10"/>
        </w:numPr>
        <w:shd w:val="clear" w:color="auto" w:fill="FFFFFF"/>
        <w:tabs>
          <w:tab w:val="left" w:pos="684"/>
        </w:tabs>
        <w:suppressAutoHyphens/>
        <w:spacing w:line="240" w:lineRule="atLeast"/>
        <w:jc w:val="both"/>
        <w:rPr>
          <w:color w:val="000000"/>
          <w:spacing w:val="3"/>
          <w:sz w:val="28"/>
          <w:szCs w:val="28"/>
        </w:rPr>
      </w:pPr>
      <w:r w:rsidRPr="00BB0858">
        <w:rPr>
          <w:color w:val="000000"/>
          <w:spacing w:val="5"/>
          <w:sz w:val="28"/>
          <w:szCs w:val="28"/>
        </w:rPr>
        <w:t xml:space="preserve">Обезличивание  персональных  данных  может быть  проведено  с   целью   ведения </w:t>
      </w:r>
      <w:r w:rsidRPr="00BB0858">
        <w:rPr>
          <w:color w:val="000000"/>
          <w:spacing w:val="10"/>
          <w:sz w:val="28"/>
          <w:szCs w:val="28"/>
        </w:rPr>
        <w:t xml:space="preserve">статистических данных, снижения ущерба от разглашения защищаемых персональных </w:t>
      </w:r>
      <w:r w:rsidRPr="00BB0858">
        <w:rPr>
          <w:color w:val="000000"/>
          <w:spacing w:val="5"/>
          <w:sz w:val="28"/>
          <w:szCs w:val="28"/>
        </w:rPr>
        <w:t xml:space="preserve">данных, снижения класса информационных систем персональных данных Управления и по достижению целей обработки или в случае утраты необходимости в достижении этих </w:t>
      </w:r>
      <w:r w:rsidRPr="00BB0858">
        <w:rPr>
          <w:color w:val="000000"/>
          <w:spacing w:val="3"/>
          <w:sz w:val="28"/>
          <w:szCs w:val="28"/>
        </w:rPr>
        <w:t>целей, если иное не предусмотрено федеральным законом.</w:t>
      </w:r>
    </w:p>
    <w:p w:rsidR="0042045B" w:rsidRPr="00BB0858" w:rsidRDefault="0042045B" w:rsidP="0042045B">
      <w:pPr>
        <w:widowControl w:val="0"/>
        <w:numPr>
          <w:ilvl w:val="0"/>
          <w:numId w:val="10"/>
        </w:numPr>
        <w:shd w:val="clear" w:color="auto" w:fill="FFFFFF"/>
        <w:tabs>
          <w:tab w:val="left" w:pos="684"/>
        </w:tabs>
        <w:suppressAutoHyphens/>
        <w:spacing w:line="240" w:lineRule="atLeast"/>
        <w:jc w:val="both"/>
        <w:rPr>
          <w:color w:val="000000"/>
          <w:spacing w:val="4"/>
          <w:sz w:val="28"/>
          <w:szCs w:val="28"/>
        </w:rPr>
      </w:pPr>
      <w:r w:rsidRPr="00BB0858">
        <w:rPr>
          <w:color w:val="000000"/>
          <w:spacing w:val="4"/>
          <w:sz w:val="28"/>
          <w:szCs w:val="28"/>
        </w:rPr>
        <w:t>Способы обезличивания при условии дальнейшей обработки персональных данных:</w:t>
      </w:r>
    </w:p>
    <w:p w:rsidR="0042045B" w:rsidRPr="00BB0858" w:rsidRDefault="0042045B" w:rsidP="0042045B">
      <w:pPr>
        <w:widowControl w:val="0"/>
        <w:numPr>
          <w:ilvl w:val="0"/>
          <w:numId w:val="11"/>
        </w:numPr>
        <w:shd w:val="clear" w:color="auto" w:fill="FFFFFF"/>
        <w:tabs>
          <w:tab w:val="left" w:pos="691"/>
        </w:tabs>
        <w:suppressAutoHyphens/>
        <w:spacing w:line="240" w:lineRule="atLeast"/>
        <w:ind w:left="7"/>
        <w:jc w:val="both"/>
        <w:rPr>
          <w:color w:val="000000"/>
          <w:spacing w:val="4"/>
          <w:sz w:val="28"/>
          <w:szCs w:val="28"/>
        </w:rPr>
      </w:pPr>
      <w:r w:rsidRPr="00BB0858">
        <w:rPr>
          <w:color w:val="000000"/>
          <w:spacing w:val="4"/>
          <w:sz w:val="28"/>
          <w:szCs w:val="28"/>
        </w:rPr>
        <w:t>уменьшение перечня обрабатываемых сведений;</w:t>
      </w:r>
    </w:p>
    <w:p w:rsidR="0042045B" w:rsidRPr="00BB0858" w:rsidRDefault="0042045B" w:rsidP="0042045B">
      <w:pPr>
        <w:widowControl w:val="0"/>
        <w:numPr>
          <w:ilvl w:val="0"/>
          <w:numId w:val="11"/>
        </w:numPr>
        <w:shd w:val="clear" w:color="auto" w:fill="FFFFFF"/>
        <w:tabs>
          <w:tab w:val="left" w:pos="691"/>
        </w:tabs>
        <w:suppressAutoHyphens/>
        <w:spacing w:line="240" w:lineRule="atLeast"/>
        <w:ind w:left="7"/>
        <w:jc w:val="both"/>
        <w:rPr>
          <w:color w:val="000000"/>
          <w:spacing w:val="4"/>
          <w:sz w:val="28"/>
          <w:szCs w:val="28"/>
        </w:rPr>
      </w:pPr>
      <w:r w:rsidRPr="00BB0858">
        <w:rPr>
          <w:color w:val="000000"/>
          <w:spacing w:val="4"/>
          <w:sz w:val="28"/>
          <w:szCs w:val="28"/>
        </w:rPr>
        <w:t>замена части сведений идентификаторами;</w:t>
      </w:r>
    </w:p>
    <w:p w:rsidR="0042045B" w:rsidRPr="00BB0858" w:rsidRDefault="0042045B" w:rsidP="0042045B">
      <w:pPr>
        <w:widowControl w:val="0"/>
        <w:numPr>
          <w:ilvl w:val="0"/>
          <w:numId w:val="11"/>
        </w:numPr>
        <w:shd w:val="clear" w:color="auto" w:fill="FFFFFF"/>
        <w:tabs>
          <w:tab w:val="left" w:pos="691"/>
        </w:tabs>
        <w:suppressAutoHyphens/>
        <w:spacing w:line="240" w:lineRule="atLeast"/>
        <w:ind w:left="7"/>
        <w:jc w:val="both"/>
        <w:rPr>
          <w:color w:val="000000"/>
          <w:spacing w:val="4"/>
          <w:sz w:val="28"/>
          <w:szCs w:val="28"/>
        </w:rPr>
      </w:pPr>
      <w:r w:rsidRPr="00BB0858">
        <w:rPr>
          <w:color w:val="000000"/>
          <w:spacing w:val="4"/>
          <w:sz w:val="28"/>
          <w:szCs w:val="28"/>
        </w:rPr>
        <w:t>обобщение - понижение точности некоторых сведений;</w:t>
      </w:r>
    </w:p>
    <w:p w:rsidR="0042045B" w:rsidRPr="00BB0858" w:rsidRDefault="0042045B" w:rsidP="0042045B">
      <w:pPr>
        <w:widowControl w:val="0"/>
        <w:numPr>
          <w:ilvl w:val="0"/>
          <w:numId w:val="11"/>
        </w:numPr>
        <w:shd w:val="clear" w:color="auto" w:fill="FFFFFF"/>
        <w:tabs>
          <w:tab w:val="left" w:pos="691"/>
        </w:tabs>
        <w:suppressAutoHyphens/>
        <w:spacing w:line="240" w:lineRule="atLeast"/>
        <w:ind w:left="7"/>
        <w:jc w:val="both"/>
        <w:rPr>
          <w:color w:val="000000"/>
          <w:spacing w:val="2"/>
          <w:sz w:val="28"/>
          <w:szCs w:val="28"/>
        </w:rPr>
      </w:pPr>
      <w:r w:rsidRPr="00BB0858">
        <w:rPr>
          <w:color w:val="000000"/>
          <w:spacing w:val="8"/>
          <w:sz w:val="28"/>
          <w:szCs w:val="28"/>
        </w:rPr>
        <w:t xml:space="preserve">понижение точности некоторых сведений (например, «Место жительства» может </w:t>
      </w:r>
      <w:r w:rsidRPr="00BB0858">
        <w:rPr>
          <w:color w:val="000000"/>
          <w:spacing w:val="5"/>
          <w:sz w:val="28"/>
          <w:szCs w:val="28"/>
        </w:rPr>
        <w:t xml:space="preserve">состоять из страны, индекса, города, улицы, дома и квартиры, а может быть указан только </w:t>
      </w:r>
      <w:r w:rsidRPr="00BB0858">
        <w:rPr>
          <w:color w:val="000000"/>
          <w:spacing w:val="2"/>
          <w:sz w:val="28"/>
          <w:szCs w:val="28"/>
        </w:rPr>
        <w:t>город)</w:t>
      </w:r>
    </w:p>
    <w:p w:rsidR="0042045B" w:rsidRPr="00BB0858" w:rsidRDefault="0042045B" w:rsidP="0042045B">
      <w:pPr>
        <w:widowControl w:val="0"/>
        <w:numPr>
          <w:ilvl w:val="0"/>
          <w:numId w:val="11"/>
        </w:numPr>
        <w:shd w:val="clear" w:color="auto" w:fill="FFFFFF"/>
        <w:tabs>
          <w:tab w:val="left" w:pos="691"/>
        </w:tabs>
        <w:suppressAutoHyphens/>
        <w:spacing w:line="240" w:lineRule="atLeast"/>
        <w:ind w:left="7"/>
        <w:jc w:val="both"/>
        <w:rPr>
          <w:color w:val="000000"/>
          <w:spacing w:val="4"/>
          <w:sz w:val="28"/>
          <w:szCs w:val="28"/>
        </w:rPr>
      </w:pPr>
      <w:r w:rsidRPr="00BB0858">
        <w:rPr>
          <w:color w:val="000000"/>
          <w:spacing w:val="4"/>
          <w:sz w:val="28"/>
          <w:szCs w:val="28"/>
        </w:rPr>
        <w:t>деление сведений на части и обработка в разных информационных системах;</w:t>
      </w:r>
    </w:p>
    <w:p w:rsidR="0042045B" w:rsidRPr="00BB0858" w:rsidRDefault="0042045B" w:rsidP="0042045B">
      <w:pPr>
        <w:widowControl w:val="0"/>
        <w:numPr>
          <w:ilvl w:val="0"/>
          <w:numId w:val="11"/>
        </w:numPr>
        <w:shd w:val="clear" w:color="auto" w:fill="FFFFFF"/>
        <w:tabs>
          <w:tab w:val="left" w:pos="691"/>
        </w:tabs>
        <w:suppressAutoHyphens/>
        <w:spacing w:line="240" w:lineRule="atLeast"/>
        <w:ind w:left="7"/>
        <w:jc w:val="both"/>
        <w:rPr>
          <w:color w:val="000000"/>
          <w:spacing w:val="3"/>
          <w:sz w:val="28"/>
          <w:szCs w:val="28"/>
        </w:rPr>
      </w:pPr>
      <w:r w:rsidRPr="00BB0858">
        <w:rPr>
          <w:color w:val="000000"/>
          <w:spacing w:val="3"/>
          <w:sz w:val="28"/>
          <w:szCs w:val="28"/>
        </w:rPr>
        <w:t>другие способы.</w:t>
      </w:r>
    </w:p>
    <w:p w:rsidR="0042045B" w:rsidRPr="00BB0858" w:rsidRDefault="0042045B" w:rsidP="0042045B">
      <w:pPr>
        <w:widowControl w:val="0"/>
        <w:numPr>
          <w:ilvl w:val="0"/>
          <w:numId w:val="12"/>
        </w:numPr>
        <w:shd w:val="clear" w:color="auto" w:fill="FFFFFF"/>
        <w:tabs>
          <w:tab w:val="left" w:pos="684"/>
        </w:tabs>
        <w:suppressAutoHyphens/>
        <w:spacing w:line="240" w:lineRule="atLeast"/>
        <w:jc w:val="both"/>
        <w:rPr>
          <w:color w:val="000000"/>
          <w:spacing w:val="1"/>
          <w:sz w:val="28"/>
          <w:szCs w:val="28"/>
        </w:rPr>
      </w:pPr>
      <w:r w:rsidRPr="00BB0858">
        <w:rPr>
          <w:color w:val="000000"/>
          <w:spacing w:val="3"/>
          <w:sz w:val="28"/>
          <w:szCs w:val="28"/>
        </w:rPr>
        <w:t xml:space="preserve">Способом обезличивания в случае достижения целей обработки или в случае утраты </w:t>
      </w:r>
      <w:r w:rsidRPr="00BB0858">
        <w:rPr>
          <w:color w:val="000000"/>
          <w:spacing w:val="5"/>
          <w:sz w:val="28"/>
          <w:szCs w:val="28"/>
        </w:rPr>
        <w:t xml:space="preserve">необходимости  в  достижении  этих целей является  сокращение  перечня   персональных </w:t>
      </w:r>
      <w:r w:rsidRPr="00BB0858">
        <w:rPr>
          <w:color w:val="000000"/>
          <w:spacing w:val="1"/>
          <w:sz w:val="28"/>
          <w:szCs w:val="28"/>
        </w:rPr>
        <w:t>данных.</w:t>
      </w:r>
    </w:p>
    <w:p w:rsidR="0042045B" w:rsidRPr="00BB0858" w:rsidRDefault="0042045B" w:rsidP="0042045B">
      <w:pPr>
        <w:widowControl w:val="0"/>
        <w:numPr>
          <w:ilvl w:val="0"/>
          <w:numId w:val="12"/>
        </w:numPr>
        <w:shd w:val="clear" w:color="auto" w:fill="FFFFFF"/>
        <w:tabs>
          <w:tab w:val="left" w:pos="684"/>
        </w:tabs>
        <w:suppressAutoHyphens/>
        <w:spacing w:line="240" w:lineRule="atLeast"/>
        <w:jc w:val="both"/>
        <w:rPr>
          <w:color w:val="000000"/>
          <w:spacing w:val="4"/>
          <w:sz w:val="28"/>
          <w:szCs w:val="28"/>
        </w:rPr>
      </w:pPr>
      <w:r w:rsidRPr="00BB0858">
        <w:rPr>
          <w:color w:val="000000"/>
          <w:spacing w:val="4"/>
          <w:sz w:val="28"/>
          <w:szCs w:val="28"/>
        </w:rPr>
        <w:t>Для   обезличивания   персональных   данных   годятся   любые   способы,   явно   не запрещенные законодательно.</w:t>
      </w:r>
    </w:p>
    <w:p w:rsidR="0042045B" w:rsidRPr="00BB0858" w:rsidRDefault="0042045B" w:rsidP="0042045B">
      <w:pPr>
        <w:widowControl w:val="0"/>
        <w:numPr>
          <w:ilvl w:val="0"/>
          <w:numId w:val="13"/>
        </w:numPr>
        <w:shd w:val="clear" w:color="auto" w:fill="FFFFFF"/>
        <w:tabs>
          <w:tab w:val="left" w:pos="727"/>
        </w:tabs>
        <w:suppressAutoHyphens/>
        <w:spacing w:line="240" w:lineRule="atLeast"/>
        <w:ind w:left="14"/>
        <w:jc w:val="both"/>
        <w:rPr>
          <w:color w:val="000000"/>
          <w:spacing w:val="4"/>
          <w:sz w:val="28"/>
          <w:szCs w:val="28"/>
        </w:rPr>
      </w:pPr>
      <w:r w:rsidRPr="00BB0858">
        <w:rPr>
          <w:color w:val="000000"/>
          <w:spacing w:val="4"/>
          <w:sz w:val="28"/>
          <w:szCs w:val="28"/>
        </w:rPr>
        <w:t xml:space="preserve">Перечень должностей муниципальных служащих Управления, ответственных за </w:t>
      </w:r>
      <w:r w:rsidRPr="00BB0858">
        <w:rPr>
          <w:color w:val="000000"/>
          <w:spacing w:val="3"/>
          <w:sz w:val="28"/>
          <w:szCs w:val="28"/>
        </w:rPr>
        <w:t xml:space="preserve">проведение   мероприятий   по   обезличиванию   обрабатываемых   персональных   данных, </w:t>
      </w:r>
      <w:r w:rsidRPr="00BB0858">
        <w:rPr>
          <w:color w:val="000000"/>
          <w:spacing w:val="4"/>
          <w:sz w:val="28"/>
          <w:szCs w:val="28"/>
        </w:rPr>
        <w:t>приведен в Приложении к настоящим Правилам.</w:t>
      </w:r>
    </w:p>
    <w:p w:rsidR="0042045B" w:rsidRPr="00BB0858" w:rsidRDefault="0042045B" w:rsidP="0042045B">
      <w:pPr>
        <w:widowControl w:val="0"/>
        <w:numPr>
          <w:ilvl w:val="0"/>
          <w:numId w:val="13"/>
        </w:numPr>
        <w:shd w:val="clear" w:color="auto" w:fill="FFFFFF"/>
        <w:tabs>
          <w:tab w:val="left" w:pos="727"/>
        </w:tabs>
        <w:suppressAutoHyphens/>
        <w:spacing w:line="240" w:lineRule="atLeast"/>
        <w:ind w:left="14"/>
        <w:jc w:val="both"/>
        <w:rPr>
          <w:color w:val="000000"/>
          <w:spacing w:val="4"/>
          <w:sz w:val="28"/>
          <w:szCs w:val="28"/>
        </w:rPr>
      </w:pPr>
      <w:r w:rsidRPr="00BB0858">
        <w:rPr>
          <w:color w:val="000000"/>
          <w:spacing w:val="2"/>
          <w:sz w:val="28"/>
          <w:szCs w:val="28"/>
        </w:rPr>
        <w:t xml:space="preserve"> Начальник финансового управления МО «Качугский район»    принимает    решение    о    необходимости    обезличивания </w:t>
      </w:r>
      <w:r w:rsidRPr="00BB0858">
        <w:rPr>
          <w:color w:val="000000"/>
          <w:spacing w:val="4"/>
          <w:sz w:val="28"/>
          <w:szCs w:val="28"/>
        </w:rPr>
        <w:t>персональных данных.</w:t>
      </w:r>
    </w:p>
    <w:p w:rsidR="0042045B" w:rsidRPr="00BB0858" w:rsidRDefault="0042045B" w:rsidP="0042045B">
      <w:pPr>
        <w:widowControl w:val="0"/>
        <w:numPr>
          <w:ilvl w:val="0"/>
          <w:numId w:val="13"/>
        </w:numPr>
        <w:shd w:val="clear" w:color="auto" w:fill="FFFFFF"/>
        <w:tabs>
          <w:tab w:val="left" w:pos="727"/>
        </w:tabs>
        <w:suppressAutoHyphens/>
        <w:spacing w:line="240" w:lineRule="atLeast"/>
        <w:ind w:left="14"/>
        <w:jc w:val="both"/>
        <w:rPr>
          <w:color w:val="000000"/>
          <w:spacing w:val="4"/>
          <w:sz w:val="28"/>
          <w:szCs w:val="28"/>
        </w:rPr>
      </w:pPr>
      <w:r w:rsidRPr="00BB0858">
        <w:rPr>
          <w:color w:val="000000"/>
          <w:spacing w:val="4"/>
          <w:sz w:val="28"/>
          <w:szCs w:val="28"/>
        </w:rPr>
        <w:t xml:space="preserve">Специалисты    управления,     непосредственно    осуществляющие     обработку </w:t>
      </w:r>
      <w:r w:rsidRPr="00BB0858">
        <w:rPr>
          <w:color w:val="000000"/>
          <w:spacing w:val="9"/>
          <w:sz w:val="28"/>
          <w:szCs w:val="28"/>
        </w:rPr>
        <w:t xml:space="preserve">персональных данных, готовят предложения по обезличиванию персональных данных, </w:t>
      </w:r>
      <w:r w:rsidRPr="00BB0858">
        <w:rPr>
          <w:color w:val="000000"/>
          <w:spacing w:val="4"/>
          <w:sz w:val="28"/>
          <w:szCs w:val="28"/>
        </w:rPr>
        <w:t>обоснование такой необходимости и способ обезличивания;</w:t>
      </w:r>
    </w:p>
    <w:p w:rsidR="0042045B" w:rsidRDefault="0042045B" w:rsidP="0042045B">
      <w:pPr>
        <w:widowControl w:val="0"/>
        <w:numPr>
          <w:ilvl w:val="0"/>
          <w:numId w:val="13"/>
        </w:numPr>
        <w:shd w:val="clear" w:color="auto" w:fill="FFFFFF"/>
        <w:tabs>
          <w:tab w:val="left" w:pos="727"/>
        </w:tabs>
        <w:suppressAutoHyphens/>
        <w:spacing w:line="240" w:lineRule="atLeast"/>
        <w:ind w:left="14"/>
        <w:jc w:val="both"/>
        <w:rPr>
          <w:color w:val="000000"/>
          <w:spacing w:val="4"/>
          <w:sz w:val="28"/>
          <w:szCs w:val="28"/>
        </w:rPr>
      </w:pPr>
      <w:r w:rsidRPr="00BB0858">
        <w:rPr>
          <w:color w:val="000000"/>
          <w:spacing w:val="2"/>
          <w:sz w:val="28"/>
          <w:szCs w:val="28"/>
        </w:rPr>
        <w:t xml:space="preserve">Специалисты   управления,   обслуживающие   базы   данных   с   персональными </w:t>
      </w:r>
      <w:r w:rsidRPr="00BB0858">
        <w:rPr>
          <w:color w:val="000000"/>
          <w:spacing w:val="8"/>
          <w:sz w:val="28"/>
          <w:szCs w:val="28"/>
        </w:rPr>
        <w:t xml:space="preserve">данными, совместно с ответственным за организацию обработки персональных данных, </w:t>
      </w:r>
      <w:r w:rsidRPr="00BB0858">
        <w:rPr>
          <w:color w:val="000000"/>
          <w:spacing w:val="4"/>
          <w:sz w:val="28"/>
          <w:szCs w:val="28"/>
        </w:rPr>
        <w:t>осуществляют непосредственное обезличивание выбранным способом.</w:t>
      </w:r>
    </w:p>
    <w:p w:rsidR="0042045B" w:rsidRPr="00BB0858" w:rsidRDefault="0042045B" w:rsidP="0042045B">
      <w:pPr>
        <w:widowControl w:val="0"/>
        <w:shd w:val="clear" w:color="auto" w:fill="FFFFFF"/>
        <w:tabs>
          <w:tab w:val="left" w:pos="727"/>
        </w:tabs>
        <w:suppressAutoHyphens/>
        <w:spacing w:line="240" w:lineRule="atLeast"/>
        <w:ind w:left="14"/>
        <w:jc w:val="both"/>
        <w:rPr>
          <w:color w:val="000000"/>
          <w:spacing w:val="4"/>
          <w:sz w:val="28"/>
          <w:szCs w:val="28"/>
        </w:rPr>
      </w:pPr>
    </w:p>
    <w:p w:rsidR="0042045B" w:rsidRDefault="0042045B" w:rsidP="0042045B">
      <w:pPr>
        <w:shd w:val="clear" w:color="auto" w:fill="FFFFFF"/>
        <w:spacing w:line="240" w:lineRule="atLeast"/>
        <w:ind w:left="662"/>
        <w:jc w:val="both"/>
        <w:rPr>
          <w:b/>
          <w:bCs/>
          <w:color w:val="000000"/>
          <w:spacing w:val="5"/>
          <w:sz w:val="28"/>
          <w:szCs w:val="28"/>
        </w:rPr>
      </w:pPr>
      <w:r w:rsidRPr="00BB0858">
        <w:rPr>
          <w:b/>
          <w:bCs/>
          <w:color w:val="000000"/>
          <w:spacing w:val="5"/>
          <w:sz w:val="28"/>
          <w:szCs w:val="28"/>
        </w:rPr>
        <w:t>4.П</w:t>
      </w:r>
      <w:r>
        <w:rPr>
          <w:b/>
          <w:bCs/>
          <w:color w:val="000000"/>
          <w:spacing w:val="5"/>
          <w:sz w:val="28"/>
          <w:szCs w:val="28"/>
        </w:rPr>
        <w:t>орядок</w:t>
      </w:r>
      <w:r w:rsidRPr="00BB0858">
        <w:rPr>
          <w:b/>
          <w:bCs/>
          <w:color w:val="000000"/>
          <w:spacing w:val="5"/>
          <w:sz w:val="28"/>
          <w:szCs w:val="28"/>
        </w:rPr>
        <w:t xml:space="preserve"> </w:t>
      </w:r>
      <w:r>
        <w:rPr>
          <w:b/>
          <w:bCs/>
          <w:color w:val="000000"/>
          <w:spacing w:val="5"/>
          <w:sz w:val="28"/>
          <w:szCs w:val="28"/>
        </w:rPr>
        <w:t>работы</w:t>
      </w:r>
      <w:r w:rsidRPr="00BB0858">
        <w:rPr>
          <w:b/>
          <w:bCs/>
          <w:color w:val="000000"/>
          <w:spacing w:val="5"/>
          <w:sz w:val="28"/>
          <w:szCs w:val="28"/>
        </w:rPr>
        <w:t xml:space="preserve"> </w:t>
      </w:r>
      <w:r>
        <w:rPr>
          <w:b/>
          <w:bCs/>
          <w:color w:val="000000"/>
          <w:spacing w:val="5"/>
          <w:sz w:val="28"/>
          <w:szCs w:val="28"/>
        </w:rPr>
        <w:t>с</w:t>
      </w:r>
      <w:r w:rsidRPr="00BB0858">
        <w:rPr>
          <w:b/>
          <w:bCs/>
          <w:color w:val="000000"/>
          <w:spacing w:val="5"/>
          <w:sz w:val="28"/>
          <w:szCs w:val="28"/>
        </w:rPr>
        <w:t xml:space="preserve"> </w:t>
      </w:r>
      <w:r>
        <w:rPr>
          <w:b/>
          <w:bCs/>
          <w:color w:val="000000"/>
          <w:spacing w:val="5"/>
          <w:sz w:val="28"/>
          <w:szCs w:val="28"/>
        </w:rPr>
        <w:t>обезличенными</w:t>
      </w:r>
      <w:r w:rsidRPr="00BB0858">
        <w:rPr>
          <w:b/>
          <w:bCs/>
          <w:color w:val="000000"/>
          <w:spacing w:val="5"/>
          <w:sz w:val="28"/>
          <w:szCs w:val="28"/>
        </w:rPr>
        <w:t xml:space="preserve"> </w:t>
      </w:r>
      <w:r>
        <w:rPr>
          <w:b/>
          <w:bCs/>
          <w:color w:val="000000"/>
          <w:spacing w:val="5"/>
          <w:sz w:val="28"/>
          <w:szCs w:val="28"/>
        </w:rPr>
        <w:t xml:space="preserve">персональными </w:t>
      </w:r>
      <w:r w:rsidRPr="00BB0858">
        <w:rPr>
          <w:b/>
          <w:bCs/>
          <w:color w:val="000000"/>
          <w:spacing w:val="5"/>
          <w:sz w:val="28"/>
          <w:szCs w:val="28"/>
        </w:rPr>
        <w:t xml:space="preserve"> </w:t>
      </w:r>
      <w:r>
        <w:rPr>
          <w:b/>
          <w:bCs/>
          <w:color w:val="000000"/>
          <w:spacing w:val="5"/>
          <w:sz w:val="28"/>
          <w:szCs w:val="28"/>
        </w:rPr>
        <w:t>данными</w:t>
      </w:r>
    </w:p>
    <w:p w:rsidR="0042045B" w:rsidRPr="00BB0858" w:rsidRDefault="0042045B" w:rsidP="0042045B">
      <w:pPr>
        <w:shd w:val="clear" w:color="auto" w:fill="FFFFFF"/>
        <w:spacing w:line="240" w:lineRule="atLeast"/>
        <w:ind w:left="662"/>
        <w:jc w:val="both"/>
        <w:rPr>
          <w:b/>
          <w:bCs/>
          <w:color w:val="000000"/>
          <w:spacing w:val="7"/>
          <w:sz w:val="28"/>
          <w:szCs w:val="28"/>
        </w:rPr>
      </w:pPr>
    </w:p>
    <w:p w:rsidR="0042045B" w:rsidRPr="00BB0858" w:rsidRDefault="0042045B" w:rsidP="0042045B">
      <w:pPr>
        <w:widowControl w:val="0"/>
        <w:numPr>
          <w:ilvl w:val="0"/>
          <w:numId w:val="14"/>
        </w:numPr>
        <w:shd w:val="clear" w:color="auto" w:fill="FFFFFF"/>
        <w:tabs>
          <w:tab w:val="left" w:pos="691"/>
        </w:tabs>
        <w:suppressAutoHyphens/>
        <w:spacing w:line="240" w:lineRule="atLeast"/>
        <w:jc w:val="both"/>
        <w:rPr>
          <w:color w:val="000000"/>
          <w:spacing w:val="3"/>
          <w:sz w:val="28"/>
          <w:szCs w:val="28"/>
        </w:rPr>
      </w:pPr>
      <w:r w:rsidRPr="00BB0858">
        <w:rPr>
          <w:color w:val="000000"/>
          <w:spacing w:val="1"/>
          <w:sz w:val="28"/>
          <w:szCs w:val="28"/>
        </w:rPr>
        <w:t xml:space="preserve">Обезличенные   персональные   данные   не   подлежат   разглашению   и   нарушению </w:t>
      </w:r>
      <w:r w:rsidRPr="00BB0858">
        <w:rPr>
          <w:color w:val="000000"/>
          <w:spacing w:val="3"/>
          <w:sz w:val="28"/>
          <w:szCs w:val="28"/>
        </w:rPr>
        <w:t>конфиденциальности.</w:t>
      </w:r>
    </w:p>
    <w:p w:rsidR="0042045B" w:rsidRPr="00BB0858" w:rsidRDefault="0042045B" w:rsidP="0042045B">
      <w:pPr>
        <w:widowControl w:val="0"/>
        <w:numPr>
          <w:ilvl w:val="0"/>
          <w:numId w:val="14"/>
        </w:numPr>
        <w:shd w:val="clear" w:color="auto" w:fill="FFFFFF"/>
        <w:tabs>
          <w:tab w:val="left" w:pos="691"/>
        </w:tabs>
        <w:suppressAutoHyphens/>
        <w:spacing w:line="240" w:lineRule="atLeast"/>
        <w:jc w:val="both"/>
        <w:rPr>
          <w:color w:val="000000"/>
          <w:spacing w:val="3"/>
          <w:sz w:val="28"/>
          <w:szCs w:val="28"/>
        </w:rPr>
      </w:pPr>
      <w:r w:rsidRPr="00BB0858">
        <w:rPr>
          <w:color w:val="000000"/>
          <w:spacing w:val="5"/>
          <w:sz w:val="28"/>
          <w:szCs w:val="28"/>
        </w:rPr>
        <w:lastRenderedPageBreak/>
        <w:t xml:space="preserve">Обезличенные персональные данные могут обрабатываться с использованием и без </w:t>
      </w:r>
      <w:r w:rsidRPr="00BB0858">
        <w:rPr>
          <w:color w:val="000000"/>
          <w:spacing w:val="3"/>
          <w:sz w:val="28"/>
          <w:szCs w:val="28"/>
        </w:rPr>
        <w:t>использования средств автоматизации.</w:t>
      </w:r>
    </w:p>
    <w:p w:rsidR="0042045B" w:rsidRPr="00BB0858" w:rsidRDefault="0042045B" w:rsidP="0042045B">
      <w:pPr>
        <w:widowControl w:val="0"/>
        <w:numPr>
          <w:ilvl w:val="0"/>
          <w:numId w:val="14"/>
        </w:numPr>
        <w:shd w:val="clear" w:color="auto" w:fill="FFFFFF"/>
        <w:tabs>
          <w:tab w:val="left" w:pos="691"/>
        </w:tabs>
        <w:suppressAutoHyphens/>
        <w:spacing w:line="240" w:lineRule="atLeast"/>
        <w:jc w:val="both"/>
        <w:rPr>
          <w:color w:val="000000"/>
          <w:spacing w:val="4"/>
          <w:sz w:val="28"/>
          <w:szCs w:val="28"/>
        </w:rPr>
      </w:pPr>
      <w:r w:rsidRPr="00BB0858">
        <w:rPr>
          <w:color w:val="000000"/>
          <w:spacing w:val="6"/>
          <w:sz w:val="28"/>
          <w:szCs w:val="28"/>
        </w:rPr>
        <w:t xml:space="preserve">При  обработке  обезличенных  персональных данных  с  использованием  средств </w:t>
      </w:r>
      <w:r w:rsidRPr="00BB0858">
        <w:rPr>
          <w:color w:val="000000"/>
          <w:spacing w:val="4"/>
          <w:sz w:val="28"/>
          <w:szCs w:val="28"/>
        </w:rPr>
        <w:t>автоматизации необходимо соблюдение:</w:t>
      </w:r>
    </w:p>
    <w:p w:rsidR="0042045B" w:rsidRPr="00BB0858" w:rsidRDefault="0042045B" w:rsidP="0042045B">
      <w:pPr>
        <w:widowControl w:val="0"/>
        <w:numPr>
          <w:ilvl w:val="0"/>
          <w:numId w:val="15"/>
        </w:numPr>
        <w:shd w:val="clear" w:color="auto" w:fill="FFFFFF"/>
        <w:tabs>
          <w:tab w:val="left" w:pos="691"/>
        </w:tabs>
        <w:suppressAutoHyphens/>
        <w:spacing w:line="240" w:lineRule="atLeast"/>
        <w:jc w:val="both"/>
        <w:rPr>
          <w:color w:val="000000"/>
          <w:spacing w:val="4"/>
          <w:sz w:val="28"/>
          <w:szCs w:val="28"/>
        </w:rPr>
      </w:pPr>
      <w:r w:rsidRPr="00BB0858">
        <w:rPr>
          <w:color w:val="000000"/>
          <w:spacing w:val="4"/>
          <w:sz w:val="28"/>
          <w:szCs w:val="28"/>
        </w:rPr>
        <w:t>парольной политики;</w:t>
      </w:r>
    </w:p>
    <w:p w:rsidR="0042045B" w:rsidRPr="00BB0858" w:rsidRDefault="0042045B" w:rsidP="0042045B">
      <w:pPr>
        <w:widowControl w:val="0"/>
        <w:numPr>
          <w:ilvl w:val="0"/>
          <w:numId w:val="15"/>
        </w:numPr>
        <w:shd w:val="clear" w:color="auto" w:fill="FFFFFF"/>
        <w:tabs>
          <w:tab w:val="left" w:pos="691"/>
        </w:tabs>
        <w:suppressAutoHyphens/>
        <w:spacing w:line="240" w:lineRule="atLeast"/>
        <w:jc w:val="both"/>
        <w:rPr>
          <w:color w:val="000000"/>
          <w:spacing w:val="4"/>
          <w:sz w:val="28"/>
          <w:szCs w:val="28"/>
        </w:rPr>
      </w:pPr>
      <w:r w:rsidRPr="00BB0858">
        <w:rPr>
          <w:color w:val="000000"/>
          <w:spacing w:val="4"/>
          <w:sz w:val="28"/>
          <w:szCs w:val="28"/>
        </w:rPr>
        <w:t>антивирусной политики;</w:t>
      </w:r>
    </w:p>
    <w:p w:rsidR="0042045B" w:rsidRPr="00BB0858" w:rsidRDefault="0042045B" w:rsidP="0042045B">
      <w:pPr>
        <w:widowControl w:val="0"/>
        <w:numPr>
          <w:ilvl w:val="0"/>
          <w:numId w:val="15"/>
        </w:numPr>
        <w:shd w:val="clear" w:color="auto" w:fill="FFFFFF"/>
        <w:tabs>
          <w:tab w:val="left" w:pos="691"/>
        </w:tabs>
        <w:suppressAutoHyphens/>
        <w:spacing w:line="240" w:lineRule="atLeast"/>
        <w:jc w:val="both"/>
        <w:rPr>
          <w:color w:val="000000"/>
          <w:spacing w:val="3"/>
          <w:sz w:val="28"/>
          <w:szCs w:val="28"/>
        </w:rPr>
      </w:pPr>
      <w:r w:rsidRPr="00BB0858">
        <w:rPr>
          <w:color w:val="000000"/>
          <w:spacing w:val="3"/>
          <w:sz w:val="28"/>
          <w:szCs w:val="28"/>
        </w:rPr>
        <w:t>правил работы со съемными носителями (если они используется);</w:t>
      </w:r>
    </w:p>
    <w:p w:rsidR="0042045B" w:rsidRPr="00BB0858" w:rsidRDefault="0042045B" w:rsidP="0042045B">
      <w:pPr>
        <w:widowControl w:val="0"/>
        <w:numPr>
          <w:ilvl w:val="0"/>
          <w:numId w:val="15"/>
        </w:numPr>
        <w:shd w:val="clear" w:color="auto" w:fill="FFFFFF"/>
        <w:tabs>
          <w:tab w:val="left" w:pos="691"/>
        </w:tabs>
        <w:suppressAutoHyphens/>
        <w:spacing w:line="240" w:lineRule="atLeast"/>
        <w:jc w:val="both"/>
        <w:rPr>
          <w:color w:val="000000"/>
          <w:spacing w:val="3"/>
          <w:sz w:val="28"/>
          <w:szCs w:val="28"/>
        </w:rPr>
      </w:pPr>
      <w:r w:rsidRPr="00BB0858">
        <w:rPr>
          <w:color w:val="000000"/>
          <w:spacing w:val="3"/>
          <w:sz w:val="28"/>
          <w:szCs w:val="28"/>
        </w:rPr>
        <w:t>правил резервного копирования;</w:t>
      </w:r>
    </w:p>
    <w:p w:rsidR="0042045B" w:rsidRPr="00BB0858" w:rsidRDefault="0042045B" w:rsidP="0042045B">
      <w:pPr>
        <w:widowControl w:val="0"/>
        <w:numPr>
          <w:ilvl w:val="0"/>
          <w:numId w:val="15"/>
        </w:numPr>
        <w:shd w:val="clear" w:color="auto" w:fill="FFFFFF"/>
        <w:tabs>
          <w:tab w:val="left" w:pos="691"/>
        </w:tabs>
        <w:suppressAutoHyphens/>
        <w:spacing w:line="240" w:lineRule="atLeast"/>
        <w:jc w:val="both"/>
        <w:rPr>
          <w:color w:val="000000"/>
          <w:spacing w:val="4"/>
          <w:sz w:val="28"/>
          <w:szCs w:val="28"/>
        </w:rPr>
      </w:pPr>
      <w:r w:rsidRPr="00BB0858">
        <w:rPr>
          <w:color w:val="000000"/>
          <w:spacing w:val="4"/>
          <w:sz w:val="28"/>
          <w:szCs w:val="28"/>
        </w:rPr>
        <w:t>правил доступа в помещения, где расположены элементы информационных систем;</w:t>
      </w:r>
    </w:p>
    <w:p w:rsidR="0042045B" w:rsidRPr="00BB0858" w:rsidRDefault="0042045B" w:rsidP="0042045B">
      <w:pPr>
        <w:shd w:val="clear" w:color="auto" w:fill="FFFFFF"/>
        <w:tabs>
          <w:tab w:val="left" w:pos="691"/>
        </w:tabs>
        <w:spacing w:line="240" w:lineRule="atLeast"/>
        <w:jc w:val="both"/>
        <w:rPr>
          <w:color w:val="000000"/>
          <w:spacing w:val="4"/>
          <w:sz w:val="28"/>
          <w:szCs w:val="28"/>
        </w:rPr>
      </w:pPr>
      <w:r w:rsidRPr="00BB0858">
        <w:rPr>
          <w:color w:val="000000"/>
          <w:spacing w:val="-2"/>
          <w:sz w:val="28"/>
          <w:szCs w:val="28"/>
        </w:rPr>
        <w:t>4.4.</w:t>
      </w:r>
      <w:r w:rsidRPr="00BB0858">
        <w:rPr>
          <w:color w:val="000000"/>
          <w:sz w:val="28"/>
          <w:szCs w:val="28"/>
        </w:rPr>
        <w:tab/>
      </w:r>
      <w:r w:rsidRPr="00BB0858">
        <w:rPr>
          <w:color w:val="000000"/>
          <w:spacing w:val="10"/>
          <w:sz w:val="28"/>
          <w:szCs w:val="28"/>
        </w:rPr>
        <w:t xml:space="preserve">При обработке обезличенных персональных данных без использования  средств </w:t>
      </w:r>
      <w:r w:rsidRPr="00BB0858">
        <w:rPr>
          <w:color w:val="000000"/>
          <w:spacing w:val="4"/>
          <w:sz w:val="28"/>
          <w:szCs w:val="28"/>
        </w:rPr>
        <w:t>автоматизации необходимо соблюдение:</w:t>
      </w:r>
    </w:p>
    <w:p w:rsidR="0042045B" w:rsidRPr="00BB0858" w:rsidRDefault="0042045B" w:rsidP="0042045B">
      <w:pPr>
        <w:widowControl w:val="0"/>
        <w:numPr>
          <w:ilvl w:val="0"/>
          <w:numId w:val="16"/>
        </w:numPr>
        <w:shd w:val="clear" w:color="auto" w:fill="FFFFFF"/>
        <w:tabs>
          <w:tab w:val="left" w:pos="691"/>
        </w:tabs>
        <w:suppressAutoHyphens/>
        <w:spacing w:line="240" w:lineRule="atLeast"/>
        <w:jc w:val="both"/>
        <w:rPr>
          <w:color w:val="000000"/>
          <w:spacing w:val="4"/>
          <w:sz w:val="28"/>
          <w:szCs w:val="28"/>
        </w:rPr>
      </w:pPr>
      <w:r w:rsidRPr="00BB0858">
        <w:rPr>
          <w:color w:val="000000"/>
          <w:spacing w:val="4"/>
          <w:sz w:val="28"/>
          <w:szCs w:val="28"/>
        </w:rPr>
        <w:t>правил хранения бумажных носителей;</w:t>
      </w:r>
    </w:p>
    <w:p w:rsidR="0042045B" w:rsidRPr="00BB0858" w:rsidRDefault="0042045B" w:rsidP="0042045B">
      <w:pPr>
        <w:widowControl w:val="0"/>
        <w:numPr>
          <w:ilvl w:val="0"/>
          <w:numId w:val="16"/>
        </w:numPr>
        <w:shd w:val="clear" w:color="auto" w:fill="FFFFFF"/>
        <w:tabs>
          <w:tab w:val="left" w:pos="691"/>
        </w:tabs>
        <w:suppressAutoHyphens/>
        <w:spacing w:line="240" w:lineRule="atLeast"/>
        <w:jc w:val="both"/>
        <w:rPr>
          <w:color w:val="000000"/>
          <w:spacing w:val="3"/>
          <w:sz w:val="28"/>
          <w:szCs w:val="28"/>
        </w:rPr>
      </w:pPr>
      <w:r w:rsidRPr="00BB0858">
        <w:rPr>
          <w:color w:val="000000"/>
          <w:spacing w:val="3"/>
          <w:sz w:val="28"/>
          <w:szCs w:val="28"/>
        </w:rPr>
        <w:t>правил доступа к ним и в помещения, где они хранятся.</w:t>
      </w:r>
    </w:p>
    <w:p w:rsidR="0042045B" w:rsidRPr="00BB0858" w:rsidRDefault="0042045B" w:rsidP="0042045B">
      <w:pPr>
        <w:widowControl w:val="0"/>
        <w:shd w:val="clear" w:color="auto" w:fill="FFFFFF"/>
        <w:tabs>
          <w:tab w:val="left" w:pos="691"/>
        </w:tabs>
        <w:suppressAutoHyphens/>
        <w:spacing w:line="240" w:lineRule="atLeast"/>
        <w:jc w:val="both"/>
        <w:rPr>
          <w:color w:val="000000"/>
          <w:spacing w:val="3"/>
          <w:sz w:val="28"/>
          <w:szCs w:val="28"/>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42045B">
      <w:pPr>
        <w:widowControl w:val="0"/>
        <w:shd w:val="clear" w:color="auto" w:fill="FFFFFF"/>
        <w:tabs>
          <w:tab w:val="left" w:pos="691"/>
        </w:tabs>
        <w:suppressAutoHyphens/>
        <w:spacing w:line="240" w:lineRule="atLeast"/>
        <w:jc w:val="both"/>
        <w:rPr>
          <w:color w:val="000000"/>
          <w:spacing w:val="3"/>
          <w:sz w:val="26"/>
          <w:szCs w:val="26"/>
        </w:rPr>
      </w:pPr>
    </w:p>
    <w:p w:rsidR="0042045B" w:rsidRDefault="0042045B" w:rsidP="007745EE">
      <w:pPr>
        <w:pStyle w:val="a7"/>
        <w:ind w:left="0"/>
        <w:rPr>
          <w:color w:val="000000"/>
          <w:spacing w:val="3"/>
          <w:sz w:val="26"/>
          <w:szCs w:val="26"/>
        </w:rPr>
      </w:pPr>
    </w:p>
    <w:p w:rsidR="007745EE" w:rsidRDefault="007745EE" w:rsidP="007745EE">
      <w:pPr>
        <w:pStyle w:val="a7"/>
        <w:ind w:left="0"/>
        <w:rPr>
          <w:color w:val="000000"/>
          <w:spacing w:val="3"/>
          <w:sz w:val="26"/>
          <w:szCs w:val="26"/>
        </w:rPr>
      </w:pPr>
    </w:p>
    <w:p w:rsidR="0042045B" w:rsidRPr="00236FD1" w:rsidRDefault="0042045B" w:rsidP="0042045B">
      <w:pPr>
        <w:pStyle w:val="a7"/>
        <w:ind w:left="0"/>
        <w:rPr>
          <w:sz w:val="26"/>
          <w:szCs w:val="26"/>
        </w:rPr>
      </w:pPr>
      <w:r>
        <w:rPr>
          <w:color w:val="000000"/>
          <w:spacing w:val="3"/>
          <w:sz w:val="26"/>
          <w:szCs w:val="26"/>
        </w:rPr>
        <w:lastRenderedPageBreak/>
        <w:t xml:space="preserve">                                                                                 </w:t>
      </w:r>
      <w:r w:rsidR="007745EE">
        <w:rPr>
          <w:color w:val="000000"/>
          <w:spacing w:val="3"/>
          <w:sz w:val="26"/>
          <w:szCs w:val="26"/>
        </w:rPr>
        <w:t xml:space="preserve"> </w:t>
      </w:r>
      <w:r>
        <w:rPr>
          <w:sz w:val="26"/>
          <w:szCs w:val="26"/>
        </w:rPr>
        <w:t>Приложение 5</w:t>
      </w:r>
      <w:r w:rsidRPr="00236FD1">
        <w:rPr>
          <w:sz w:val="26"/>
          <w:szCs w:val="26"/>
        </w:rPr>
        <w:t xml:space="preserve">   </w:t>
      </w:r>
    </w:p>
    <w:p w:rsidR="0042045B" w:rsidRPr="00236FD1" w:rsidRDefault="0042045B" w:rsidP="0042045B">
      <w:pPr>
        <w:pStyle w:val="a7"/>
        <w:ind w:left="0"/>
        <w:jc w:val="right"/>
        <w:rPr>
          <w:sz w:val="26"/>
          <w:szCs w:val="26"/>
        </w:rPr>
      </w:pPr>
      <w:r w:rsidRPr="00236FD1">
        <w:rPr>
          <w:sz w:val="26"/>
          <w:szCs w:val="26"/>
        </w:rPr>
        <w:t xml:space="preserve">  К приказу финансового управления          </w:t>
      </w:r>
    </w:p>
    <w:p w:rsidR="0042045B" w:rsidRPr="00236FD1" w:rsidRDefault="0042045B" w:rsidP="0042045B">
      <w:pPr>
        <w:rPr>
          <w:sz w:val="26"/>
          <w:szCs w:val="26"/>
        </w:rPr>
      </w:pPr>
      <w:r>
        <w:rPr>
          <w:sz w:val="26"/>
          <w:szCs w:val="26"/>
        </w:rPr>
        <w:t xml:space="preserve">                                                        </w:t>
      </w:r>
      <w:r w:rsidR="007745EE">
        <w:rPr>
          <w:sz w:val="26"/>
          <w:szCs w:val="26"/>
        </w:rPr>
        <w:t xml:space="preserve">                             </w:t>
      </w:r>
      <w:r w:rsidRPr="00236FD1">
        <w:rPr>
          <w:sz w:val="26"/>
          <w:szCs w:val="26"/>
        </w:rPr>
        <w:t xml:space="preserve">МО «Качугский район»                                                  </w:t>
      </w:r>
    </w:p>
    <w:p w:rsidR="0042045B" w:rsidRPr="007745EE" w:rsidRDefault="0042045B" w:rsidP="0042045B">
      <w:pPr>
        <w:pStyle w:val="a7"/>
        <w:ind w:left="0"/>
        <w:jc w:val="center"/>
        <w:rPr>
          <w:sz w:val="26"/>
          <w:szCs w:val="26"/>
          <w:u w:val="single"/>
        </w:rPr>
      </w:pPr>
      <w:r>
        <w:rPr>
          <w:sz w:val="26"/>
          <w:szCs w:val="26"/>
        </w:rPr>
        <w:t xml:space="preserve">                                                                         </w:t>
      </w:r>
      <w:r w:rsidRPr="007745EE">
        <w:rPr>
          <w:sz w:val="26"/>
          <w:szCs w:val="26"/>
          <w:u w:val="single"/>
        </w:rPr>
        <w:t xml:space="preserve">от </w:t>
      </w:r>
      <w:r w:rsidR="007745EE" w:rsidRPr="007745EE">
        <w:rPr>
          <w:sz w:val="26"/>
          <w:szCs w:val="26"/>
          <w:u w:val="single"/>
        </w:rPr>
        <w:t>11.11.</w:t>
      </w:r>
      <w:r w:rsidRPr="007745EE">
        <w:rPr>
          <w:sz w:val="26"/>
          <w:szCs w:val="26"/>
          <w:u w:val="single"/>
        </w:rPr>
        <w:t>2015 года №</w:t>
      </w:r>
      <w:r w:rsidR="007745EE" w:rsidRPr="007745EE">
        <w:rPr>
          <w:sz w:val="26"/>
          <w:szCs w:val="26"/>
          <w:u w:val="single"/>
        </w:rPr>
        <w:t>04-22/1</w:t>
      </w:r>
    </w:p>
    <w:p w:rsidR="0042045B" w:rsidRPr="007745EE" w:rsidRDefault="0042045B" w:rsidP="0042045B">
      <w:pPr>
        <w:shd w:val="clear" w:color="auto" w:fill="FFFFFF"/>
        <w:tabs>
          <w:tab w:val="left" w:pos="691"/>
        </w:tabs>
        <w:suppressAutoHyphens/>
        <w:spacing w:line="240" w:lineRule="atLeast"/>
        <w:jc w:val="both"/>
        <w:rPr>
          <w:color w:val="000000"/>
          <w:spacing w:val="3"/>
          <w:sz w:val="26"/>
          <w:szCs w:val="26"/>
          <w:u w:val="single"/>
        </w:rPr>
      </w:pPr>
    </w:p>
    <w:p w:rsidR="0042045B" w:rsidRPr="00F82A5F"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Pr="00F82A5F"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Pr="00BB0858" w:rsidRDefault="0042045B" w:rsidP="0042045B">
      <w:pPr>
        <w:pStyle w:val="20"/>
        <w:keepNext/>
        <w:keepLines/>
        <w:shd w:val="clear" w:color="auto" w:fill="auto"/>
        <w:spacing w:before="186" w:line="250" w:lineRule="exact"/>
        <w:ind w:left="3820"/>
        <w:jc w:val="left"/>
        <w:rPr>
          <w:sz w:val="28"/>
          <w:szCs w:val="28"/>
        </w:rPr>
      </w:pPr>
      <w:bookmarkStart w:id="2" w:name="bookmark8"/>
      <w:r w:rsidRPr="00BB0858">
        <w:rPr>
          <w:sz w:val="28"/>
          <w:szCs w:val="28"/>
        </w:rPr>
        <w:t>ПЕРЕЧЕНЬ</w:t>
      </w:r>
      <w:bookmarkEnd w:id="2"/>
    </w:p>
    <w:p w:rsidR="0042045B" w:rsidRPr="00BB0858" w:rsidRDefault="0042045B" w:rsidP="0042045B">
      <w:pPr>
        <w:pStyle w:val="a5"/>
        <w:shd w:val="clear" w:color="auto" w:fill="auto"/>
        <w:spacing w:before="0" w:after="486" w:line="260" w:lineRule="exact"/>
        <w:ind w:left="1960"/>
        <w:rPr>
          <w:sz w:val="28"/>
          <w:szCs w:val="28"/>
        </w:rPr>
      </w:pPr>
      <w:r w:rsidRPr="00BB0858">
        <w:rPr>
          <w:sz w:val="28"/>
          <w:szCs w:val="28"/>
        </w:rPr>
        <w:t>информационных систем персональных данных</w:t>
      </w:r>
    </w:p>
    <w:p w:rsidR="0042045B" w:rsidRPr="00BB0858" w:rsidRDefault="0042045B" w:rsidP="0042045B">
      <w:pPr>
        <w:pStyle w:val="a5"/>
        <w:numPr>
          <w:ilvl w:val="2"/>
          <w:numId w:val="17"/>
        </w:numPr>
        <w:shd w:val="clear" w:color="auto" w:fill="auto"/>
        <w:tabs>
          <w:tab w:val="left" w:pos="941"/>
        </w:tabs>
        <w:spacing w:before="0" w:after="261" w:line="260" w:lineRule="exact"/>
        <w:ind w:firstLine="720"/>
        <w:jc w:val="both"/>
        <w:rPr>
          <w:sz w:val="28"/>
          <w:szCs w:val="28"/>
        </w:rPr>
      </w:pPr>
      <w:r w:rsidRPr="00BB0858">
        <w:rPr>
          <w:sz w:val="28"/>
          <w:szCs w:val="28"/>
        </w:rPr>
        <w:t>Понятие информационной системы персональных данных.</w:t>
      </w:r>
    </w:p>
    <w:p w:rsidR="0042045B" w:rsidRPr="00BB0858" w:rsidRDefault="0042045B" w:rsidP="0042045B">
      <w:pPr>
        <w:pStyle w:val="a5"/>
        <w:shd w:val="clear" w:color="auto" w:fill="auto"/>
        <w:spacing w:before="0" w:after="0" w:line="317" w:lineRule="exact"/>
        <w:ind w:right="720" w:firstLine="720"/>
        <w:jc w:val="both"/>
        <w:rPr>
          <w:sz w:val="28"/>
          <w:szCs w:val="28"/>
        </w:rPr>
      </w:pPr>
      <w:r w:rsidRPr="00BB0858">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2045B" w:rsidRPr="00BB0858" w:rsidRDefault="0042045B" w:rsidP="0042045B">
      <w:pPr>
        <w:pStyle w:val="a5"/>
        <w:numPr>
          <w:ilvl w:val="2"/>
          <w:numId w:val="17"/>
        </w:numPr>
        <w:shd w:val="clear" w:color="auto" w:fill="auto"/>
        <w:tabs>
          <w:tab w:val="left" w:pos="989"/>
        </w:tabs>
        <w:spacing w:before="0" w:after="0" w:line="317" w:lineRule="exact"/>
        <w:ind w:right="1000" w:firstLine="720"/>
        <w:rPr>
          <w:sz w:val="28"/>
          <w:szCs w:val="28"/>
        </w:rPr>
      </w:pPr>
      <w:r w:rsidRPr="00BB0858">
        <w:rPr>
          <w:sz w:val="28"/>
          <w:szCs w:val="28"/>
        </w:rPr>
        <w:t>Информационные системы персональных данных, используемые в  финансовом управлении МО «Качугский район»:</w:t>
      </w:r>
    </w:p>
    <w:p w:rsidR="0042045B" w:rsidRPr="00BB0858" w:rsidRDefault="0042045B" w:rsidP="0042045B">
      <w:pPr>
        <w:pStyle w:val="a5"/>
        <w:numPr>
          <w:ilvl w:val="3"/>
          <w:numId w:val="17"/>
        </w:numPr>
        <w:shd w:val="clear" w:color="auto" w:fill="auto"/>
        <w:tabs>
          <w:tab w:val="left" w:pos="970"/>
        </w:tabs>
        <w:spacing w:before="0" w:after="0" w:line="317" w:lineRule="exact"/>
        <w:ind w:firstLine="720"/>
        <w:jc w:val="both"/>
        <w:rPr>
          <w:sz w:val="28"/>
          <w:szCs w:val="28"/>
        </w:rPr>
      </w:pPr>
      <w:r w:rsidRPr="00BB0858">
        <w:rPr>
          <w:sz w:val="28"/>
          <w:szCs w:val="28"/>
        </w:rPr>
        <w:t xml:space="preserve">Пакет программ </w:t>
      </w:r>
      <w:r w:rsidRPr="00BB0858">
        <w:rPr>
          <w:sz w:val="28"/>
          <w:szCs w:val="28"/>
          <w:lang w:val="en-US" w:eastAsia="en-US"/>
        </w:rPr>
        <w:t>Microsoft Office.</w:t>
      </w:r>
    </w:p>
    <w:p w:rsidR="0042045B" w:rsidRPr="00BB0858" w:rsidRDefault="0042045B" w:rsidP="0042045B">
      <w:pPr>
        <w:pStyle w:val="a7"/>
        <w:shd w:val="clear" w:color="auto" w:fill="FFFFFF"/>
        <w:tabs>
          <w:tab w:val="left" w:pos="-30"/>
        </w:tabs>
        <w:spacing w:line="240" w:lineRule="atLeast"/>
        <w:jc w:val="both"/>
        <w:rPr>
          <w:color w:val="000000"/>
          <w:spacing w:val="3"/>
          <w:sz w:val="28"/>
          <w:szCs w:val="28"/>
        </w:rPr>
      </w:pPr>
      <w:r w:rsidRPr="00BB0858">
        <w:rPr>
          <w:color w:val="000000"/>
          <w:spacing w:val="3"/>
          <w:sz w:val="28"/>
          <w:szCs w:val="28"/>
        </w:rPr>
        <w:t>2.«1С Бухгалтерия государственного учреждения 8.3»;</w:t>
      </w:r>
    </w:p>
    <w:p w:rsidR="0042045B" w:rsidRPr="00BB0858" w:rsidRDefault="00AD1907" w:rsidP="0042045B">
      <w:pPr>
        <w:pStyle w:val="a7"/>
        <w:shd w:val="clear" w:color="auto" w:fill="FFFFFF"/>
        <w:tabs>
          <w:tab w:val="left" w:pos="-30"/>
        </w:tabs>
        <w:spacing w:line="240" w:lineRule="atLeast"/>
        <w:jc w:val="both"/>
        <w:rPr>
          <w:sz w:val="28"/>
          <w:szCs w:val="28"/>
        </w:rPr>
      </w:pPr>
      <w:r>
        <w:rPr>
          <w:color w:val="000000"/>
          <w:spacing w:val="3"/>
          <w:sz w:val="28"/>
          <w:szCs w:val="28"/>
        </w:rPr>
        <w:t>3</w:t>
      </w:r>
      <w:r w:rsidR="0042045B" w:rsidRPr="00BB0858">
        <w:rPr>
          <w:color w:val="000000"/>
          <w:spacing w:val="3"/>
          <w:sz w:val="28"/>
          <w:szCs w:val="28"/>
        </w:rPr>
        <w:t xml:space="preserve">. </w:t>
      </w:r>
      <w:r w:rsidR="0042045B" w:rsidRPr="00BB0858">
        <w:rPr>
          <w:sz w:val="28"/>
          <w:szCs w:val="28"/>
        </w:rPr>
        <w:t>СБИС++,</w:t>
      </w:r>
    </w:p>
    <w:p w:rsidR="0042045B" w:rsidRDefault="00AD1907" w:rsidP="0042045B">
      <w:pPr>
        <w:pStyle w:val="a7"/>
        <w:shd w:val="clear" w:color="auto" w:fill="FFFFFF"/>
        <w:tabs>
          <w:tab w:val="left" w:pos="-30"/>
        </w:tabs>
        <w:spacing w:line="240" w:lineRule="atLeast"/>
        <w:jc w:val="both"/>
        <w:rPr>
          <w:sz w:val="28"/>
          <w:szCs w:val="28"/>
        </w:rPr>
      </w:pPr>
      <w:r>
        <w:rPr>
          <w:color w:val="000000"/>
          <w:spacing w:val="3"/>
          <w:sz w:val="28"/>
          <w:szCs w:val="28"/>
        </w:rPr>
        <w:t>4</w:t>
      </w:r>
      <w:r w:rsidR="0042045B" w:rsidRPr="00BB0858">
        <w:rPr>
          <w:color w:val="000000"/>
          <w:spacing w:val="3"/>
          <w:sz w:val="28"/>
          <w:szCs w:val="28"/>
        </w:rPr>
        <w:t>.</w:t>
      </w:r>
      <w:r w:rsidR="0042045B" w:rsidRPr="00BB0858">
        <w:rPr>
          <w:sz w:val="28"/>
          <w:szCs w:val="28"/>
        </w:rPr>
        <w:t xml:space="preserve">  </w:t>
      </w:r>
      <w:proofErr w:type="spellStart"/>
      <w:r w:rsidR="0042045B" w:rsidRPr="00BB0858">
        <w:rPr>
          <w:sz w:val="28"/>
          <w:szCs w:val="28"/>
          <w:lang w:val="en-US"/>
        </w:rPr>
        <w:t>Spu</w:t>
      </w:r>
      <w:proofErr w:type="spellEnd"/>
      <w:r w:rsidR="0042045B" w:rsidRPr="00BB0858">
        <w:rPr>
          <w:sz w:val="28"/>
          <w:szCs w:val="28"/>
        </w:rPr>
        <w:t xml:space="preserve"> </w:t>
      </w:r>
      <w:r w:rsidR="0042045B" w:rsidRPr="00BB0858">
        <w:rPr>
          <w:sz w:val="28"/>
          <w:szCs w:val="28"/>
          <w:lang w:val="en-US"/>
        </w:rPr>
        <w:t>ORB</w:t>
      </w:r>
    </w:p>
    <w:p w:rsidR="00AD1907" w:rsidRDefault="00AD1907" w:rsidP="0042045B">
      <w:pPr>
        <w:pStyle w:val="a7"/>
        <w:shd w:val="clear" w:color="auto" w:fill="FFFFFF"/>
        <w:tabs>
          <w:tab w:val="left" w:pos="-30"/>
        </w:tabs>
        <w:spacing w:line="240" w:lineRule="atLeast"/>
        <w:jc w:val="both"/>
        <w:rPr>
          <w:color w:val="000000"/>
          <w:spacing w:val="3"/>
          <w:sz w:val="28"/>
          <w:szCs w:val="28"/>
        </w:rPr>
      </w:pPr>
      <w:r>
        <w:rPr>
          <w:color w:val="000000"/>
          <w:spacing w:val="3"/>
          <w:sz w:val="28"/>
          <w:szCs w:val="28"/>
        </w:rPr>
        <w:t>5. Налогоплательщик ЮЛ</w:t>
      </w:r>
    </w:p>
    <w:p w:rsidR="00AD1907" w:rsidRPr="00AD1907" w:rsidRDefault="00AD1907" w:rsidP="0042045B">
      <w:pPr>
        <w:pStyle w:val="a7"/>
        <w:shd w:val="clear" w:color="auto" w:fill="FFFFFF"/>
        <w:tabs>
          <w:tab w:val="left" w:pos="-30"/>
        </w:tabs>
        <w:spacing w:line="240" w:lineRule="atLeast"/>
        <w:jc w:val="both"/>
        <w:rPr>
          <w:color w:val="000000"/>
          <w:spacing w:val="3"/>
          <w:sz w:val="28"/>
          <w:szCs w:val="28"/>
        </w:rPr>
      </w:pPr>
      <w:r>
        <w:rPr>
          <w:color w:val="000000"/>
          <w:spacing w:val="3"/>
          <w:sz w:val="28"/>
          <w:szCs w:val="28"/>
        </w:rPr>
        <w:t>6.АЦК-Финансы</w:t>
      </w:r>
    </w:p>
    <w:p w:rsidR="0042045B" w:rsidRPr="00BB0858" w:rsidRDefault="0042045B" w:rsidP="0042045B">
      <w:pPr>
        <w:pStyle w:val="a5"/>
        <w:shd w:val="clear" w:color="auto" w:fill="auto"/>
        <w:tabs>
          <w:tab w:val="left" w:pos="994"/>
        </w:tabs>
        <w:spacing w:before="0" w:after="226" w:line="317" w:lineRule="exact"/>
        <w:jc w:val="both"/>
        <w:rPr>
          <w:sz w:val="28"/>
          <w:szCs w:val="28"/>
        </w:rPr>
      </w:pPr>
    </w:p>
    <w:p w:rsidR="0042045B" w:rsidRPr="00F82A5F"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Pr="00F82A5F"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Pr="00F82A5F"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Pr="00F82A5F"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Pr="00F82A5F"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Pr="00F82A5F"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Pr="00F82A5F"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Default="0042045B" w:rsidP="0042045B">
      <w:pPr>
        <w:rPr>
          <w:color w:val="000000"/>
          <w:spacing w:val="3"/>
          <w:sz w:val="26"/>
          <w:szCs w:val="26"/>
        </w:rPr>
      </w:pPr>
    </w:p>
    <w:p w:rsidR="007745EE" w:rsidRDefault="007745EE" w:rsidP="0042045B">
      <w:pPr>
        <w:rPr>
          <w:color w:val="000000"/>
          <w:spacing w:val="3"/>
          <w:sz w:val="26"/>
          <w:szCs w:val="26"/>
        </w:rPr>
      </w:pPr>
    </w:p>
    <w:p w:rsidR="007745EE" w:rsidRDefault="007745EE" w:rsidP="0042045B">
      <w:pPr>
        <w:rPr>
          <w:color w:val="000000"/>
          <w:spacing w:val="3"/>
          <w:sz w:val="26"/>
          <w:szCs w:val="26"/>
        </w:rPr>
      </w:pPr>
    </w:p>
    <w:p w:rsidR="007745EE" w:rsidRDefault="007745EE" w:rsidP="0042045B">
      <w:pPr>
        <w:rPr>
          <w:color w:val="000000"/>
          <w:spacing w:val="3"/>
          <w:sz w:val="26"/>
          <w:szCs w:val="26"/>
        </w:rPr>
      </w:pPr>
    </w:p>
    <w:p w:rsidR="007745EE" w:rsidRDefault="007745EE" w:rsidP="0042045B">
      <w:pPr>
        <w:rPr>
          <w:color w:val="000000"/>
          <w:spacing w:val="3"/>
          <w:sz w:val="26"/>
          <w:szCs w:val="26"/>
        </w:rPr>
      </w:pPr>
    </w:p>
    <w:p w:rsidR="007745EE" w:rsidRDefault="007745EE" w:rsidP="0042045B">
      <w:pPr>
        <w:rPr>
          <w:sz w:val="28"/>
          <w:szCs w:val="28"/>
        </w:rPr>
      </w:pPr>
    </w:p>
    <w:p w:rsidR="0042045B" w:rsidRDefault="0042045B" w:rsidP="0042045B">
      <w:pPr>
        <w:pStyle w:val="a7"/>
        <w:ind w:left="0"/>
        <w:rPr>
          <w:sz w:val="26"/>
          <w:szCs w:val="26"/>
        </w:rPr>
      </w:pPr>
    </w:p>
    <w:p w:rsidR="0042045B" w:rsidRPr="00236FD1" w:rsidRDefault="0042045B" w:rsidP="0042045B">
      <w:pPr>
        <w:pStyle w:val="a7"/>
        <w:ind w:left="0"/>
        <w:rPr>
          <w:sz w:val="26"/>
          <w:szCs w:val="26"/>
        </w:rPr>
      </w:pPr>
      <w:r>
        <w:rPr>
          <w:sz w:val="26"/>
          <w:szCs w:val="26"/>
        </w:rPr>
        <w:lastRenderedPageBreak/>
        <w:tab/>
        <w:t xml:space="preserve">                                               </w:t>
      </w:r>
      <w:r w:rsidR="007745EE">
        <w:rPr>
          <w:sz w:val="26"/>
          <w:szCs w:val="26"/>
        </w:rPr>
        <w:t xml:space="preserve">                            </w:t>
      </w:r>
      <w:r w:rsidRPr="00236FD1">
        <w:rPr>
          <w:sz w:val="26"/>
          <w:szCs w:val="26"/>
        </w:rPr>
        <w:t xml:space="preserve">Приложение </w:t>
      </w:r>
      <w:r>
        <w:rPr>
          <w:sz w:val="26"/>
          <w:szCs w:val="26"/>
        </w:rPr>
        <w:t>6</w:t>
      </w:r>
      <w:r w:rsidRPr="00236FD1">
        <w:rPr>
          <w:sz w:val="26"/>
          <w:szCs w:val="26"/>
        </w:rPr>
        <w:t xml:space="preserve">   </w:t>
      </w:r>
    </w:p>
    <w:p w:rsidR="0042045B" w:rsidRPr="00236FD1" w:rsidRDefault="0042045B" w:rsidP="0042045B">
      <w:pPr>
        <w:pStyle w:val="a7"/>
        <w:ind w:left="0"/>
        <w:jc w:val="right"/>
        <w:rPr>
          <w:sz w:val="26"/>
          <w:szCs w:val="26"/>
        </w:rPr>
      </w:pPr>
      <w:r w:rsidRPr="00236FD1">
        <w:rPr>
          <w:sz w:val="26"/>
          <w:szCs w:val="26"/>
        </w:rPr>
        <w:t xml:space="preserve"> </w:t>
      </w:r>
      <w:r w:rsidR="007745EE">
        <w:rPr>
          <w:sz w:val="26"/>
          <w:szCs w:val="26"/>
        </w:rPr>
        <w:t xml:space="preserve">        </w:t>
      </w:r>
      <w:r w:rsidRPr="00236FD1">
        <w:rPr>
          <w:sz w:val="26"/>
          <w:szCs w:val="26"/>
        </w:rPr>
        <w:t xml:space="preserve">К приказу финансового управления          </w:t>
      </w:r>
    </w:p>
    <w:p w:rsidR="0042045B" w:rsidRPr="00236FD1" w:rsidRDefault="0042045B" w:rsidP="0042045B">
      <w:pPr>
        <w:jc w:val="center"/>
        <w:rPr>
          <w:sz w:val="26"/>
          <w:szCs w:val="26"/>
        </w:rPr>
      </w:pPr>
      <w:r>
        <w:rPr>
          <w:sz w:val="26"/>
          <w:szCs w:val="26"/>
        </w:rPr>
        <w:t xml:space="preserve">                                       </w:t>
      </w:r>
      <w:r w:rsidR="007745EE">
        <w:rPr>
          <w:sz w:val="26"/>
          <w:szCs w:val="26"/>
        </w:rPr>
        <w:t xml:space="preserve">                          </w:t>
      </w:r>
      <w:r w:rsidRPr="00236FD1">
        <w:rPr>
          <w:sz w:val="26"/>
          <w:szCs w:val="26"/>
        </w:rPr>
        <w:t xml:space="preserve">МО «Качугский район»                                                  </w:t>
      </w:r>
    </w:p>
    <w:p w:rsidR="0042045B" w:rsidRPr="00236FD1" w:rsidRDefault="0042045B" w:rsidP="0042045B">
      <w:pPr>
        <w:pStyle w:val="a7"/>
        <w:ind w:left="0"/>
        <w:jc w:val="center"/>
        <w:rPr>
          <w:sz w:val="26"/>
          <w:szCs w:val="26"/>
        </w:rPr>
      </w:pPr>
      <w:r>
        <w:rPr>
          <w:sz w:val="26"/>
          <w:szCs w:val="26"/>
        </w:rPr>
        <w:t xml:space="preserve">                                                                 </w:t>
      </w:r>
      <w:r w:rsidR="007745EE">
        <w:rPr>
          <w:sz w:val="26"/>
          <w:szCs w:val="26"/>
        </w:rPr>
        <w:t xml:space="preserve">         </w:t>
      </w:r>
      <w:r w:rsidRPr="00236FD1">
        <w:rPr>
          <w:sz w:val="26"/>
          <w:szCs w:val="26"/>
        </w:rPr>
        <w:t xml:space="preserve">от </w:t>
      </w:r>
      <w:r w:rsidR="007745EE">
        <w:rPr>
          <w:sz w:val="26"/>
          <w:szCs w:val="26"/>
        </w:rPr>
        <w:t>11.11.</w:t>
      </w:r>
      <w:r w:rsidRPr="00236FD1">
        <w:rPr>
          <w:sz w:val="26"/>
          <w:szCs w:val="26"/>
        </w:rPr>
        <w:t>2015 года №</w:t>
      </w:r>
      <w:r w:rsidR="007745EE">
        <w:rPr>
          <w:sz w:val="26"/>
          <w:szCs w:val="26"/>
        </w:rPr>
        <w:t>04-22/1</w:t>
      </w:r>
    </w:p>
    <w:p w:rsidR="0042045B" w:rsidRDefault="0042045B" w:rsidP="0042045B">
      <w:pPr>
        <w:rPr>
          <w:sz w:val="28"/>
          <w:szCs w:val="28"/>
        </w:rPr>
      </w:pPr>
    </w:p>
    <w:p w:rsidR="0042045B" w:rsidRDefault="0042045B" w:rsidP="0042045B">
      <w:pPr>
        <w:pStyle w:val="40"/>
        <w:keepNext/>
        <w:keepLines/>
        <w:shd w:val="clear" w:color="auto" w:fill="auto"/>
        <w:spacing w:before="0" w:after="7" w:line="250" w:lineRule="exact"/>
      </w:pPr>
    </w:p>
    <w:p w:rsidR="0042045B" w:rsidRDefault="0042045B" w:rsidP="0042045B">
      <w:pPr>
        <w:pStyle w:val="40"/>
        <w:keepNext/>
        <w:keepLines/>
        <w:shd w:val="clear" w:color="auto" w:fill="auto"/>
        <w:spacing w:before="0" w:after="7" w:line="250" w:lineRule="exact"/>
      </w:pPr>
    </w:p>
    <w:p w:rsidR="0042045B" w:rsidRDefault="0042045B" w:rsidP="0042045B">
      <w:pPr>
        <w:pStyle w:val="40"/>
        <w:keepNext/>
        <w:keepLines/>
        <w:shd w:val="clear" w:color="auto" w:fill="auto"/>
        <w:spacing w:before="0" w:after="7" w:line="250" w:lineRule="exact"/>
        <w:jc w:val="center"/>
      </w:pPr>
      <w:r>
        <w:t>ПЕРЕЧЕНЬ</w:t>
      </w:r>
    </w:p>
    <w:p w:rsidR="0042045B" w:rsidRDefault="0042045B" w:rsidP="0042045B">
      <w:pPr>
        <w:pStyle w:val="40"/>
        <w:keepNext/>
        <w:keepLines/>
        <w:shd w:val="clear" w:color="auto" w:fill="auto"/>
        <w:spacing w:before="0" w:after="7" w:line="250" w:lineRule="exact"/>
        <w:jc w:val="center"/>
      </w:pPr>
    </w:p>
    <w:p w:rsidR="0042045B" w:rsidRDefault="0042045B" w:rsidP="0042045B">
      <w:pPr>
        <w:pStyle w:val="40"/>
        <w:keepNext/>
        <w:keepLines/>
        <w:shd w:val="clear" w:color="auto" w:fill="auto"/>
        <w:spacing w:before="0" w:line="250" w:lineRule="exact"/>
        <w:ind w:left="20" w:firstLine="540"/>
        <w:jc w:val="both"/>
      </w:pPr>
      <w:r>
        <w:t>персональных данных, обрабатываемых в финансовом управлении</w:t>
      </w:r>
    </w:p>
    <w:p w:rsidR="0042045B" w:rsidRDefault="0042045B" w:rsidP="0042045B">
      <w:pPr>
        <w:pStyle w:val="40"/>
        <w:keepNext/>
        <w:keepLines/>
        <w:shd w:val="clear" w:color="auto" w:fill="auto"/>
        <w:spacing w:before="0" w:line="250" w:lineRule="exact"/>
        <w:ind w:left="20" w:firstLine="540"/>
        <w:jc w:val="center"/>
      </w:pPr>
      <w:r>
        <w:t>МО «Качугский район»</w:t>
      </w:r>
    </w:p>
    <w:p w:rsidR="0042045B" w:rsidRDefault="0042045B" w:rsidP="0042045B">
      <w:pPr>
        <w:pStyle w:val="40"/>
        <w:keepNext/>
        <w:keepLines/>
        <w:shd w:val="clear" w:color="auto" w:fill="auto"/>
        <w:spacing w:before="0" w:line="250" w:lineRule="exact"/>
        <w:ind w:left="20" w:firstLine="540"/>
        <w:jc w:val="center"/>
      </w:pPr>
    </w:p>
    <w:p w:rsidR="0042045B" w:rsidRDefault="0042045B" w:rsidP="0042045B">
      <w:pPr>
        <w:pStyle w:val="40"/>
        <w:keepNext/>
        <w:keepLines/>
        <w:shd w:val="clear" w:color="auto" w:fill="auto"/>
        <w:spacing w:before="0" w:line="250" w:lineRule="exact"/>
        <w:ind w:left="20" w:firstLine="540"/>
        <w:jc w:val="center"/>
      </w:pPr>
    </w:p>
    <w:p w:rsidR="0042045B" w:rsidRDefault="0042045B" w:rsidP="0042045B">
      <w:pPr>
        <w:shd w:val="clear" w:color="auto" w:fill="FFFFFF"/>
        <w:spacing w:line="240" w:lineRule="atLeast"/>
        <w:ind w:left="45" w:firstLine="515"/>
        <w:jc w:val="both"/>
        <w:rPr>
          <w:color w:val="000000"/>
          <w:spacing w:val="1"/>
          <w:sz w:val="28"/>
          <w:szCs w:val="28"/>
        </w:rPr>
      </w:pPr>
      <w:r>
        <w:rPr>
          <w:color w:val="000000"/>
          <w:spacing w:val="4"/>
          <w:sz w:val="28"/>
          <w:szCs w:val="28"/>
        </w:rPr>
        <w:t>Перечень   персональных   данных,   подлежащих   защите   в   администрации   муниципального района «Качугский район»</w:t>
      </w:r>
      <w:r>
        <w:rPr>
          <w:color w:val="000000"/>
          <w:spacing w:val="-1"/>
          <w:sz w:val="28"/>
          <w:szCs w:val="28"/>
        </w:rPr>
        <w:t xml:space="preserve"> </w:t>
      </w:r>
      <w:r>
        <w:rPr>
          <w:color w:val="000000"/>
          <w:spacing w:val="2"/>
          <w:sz w:val="28"/>
          <w:szCs w:val="28"/>
        </w:rPr>
        <w:t xml:space="preserve">(далее   -   Перечень),   разработан   в   соответствии   с </w:t>
      </w:r>
      <w:r>
        <w:rPr>
          <w:color w:val="000000"/>
          <w:spacing w:val="5"/>
          <w:sz w:val="28"/>
          <w:szCs w:val="28"/>
        </w:rPr>
        <w:t>Федеральным законом от 2/.07.2006 № 152-ФЗ</w:t>
      </w:r>
      <w:r>
        <w:rPr>
          <w:color w:val="000000"/>
          <w:sz w:val="28"/>
          <w:szCs w:val="28"/>
        </w:rPr>
        <w:tab/>
      </w:r>
      <w:r>
        <w:rPr>
          <w:color w:val="000000"/>
          <w:spacing w:val="2"/>
          <w:sz w:val="28"/>
          <w:szCs w:val="28"/>
        </w:rPr>
        <w:t xml:space="preserve">«О персональных </w:t>
      </w:r>
      <w:r>
        <w:rPr>
          <w:color w:val="000000"/>
          <w:spacing w:val="1"/>
          <w:sz w:val="28"/>
          <w:szCs w:val="28"/>
        </w:rPr>
        <w:t>данных».</w:t>
      </w:r>
    </w:p>
    <w:p w:rsidR="0042045B" w:rsidRDefault="0042045B" w:rsidP="0042045B">
      <w:pPr>
        <w:shd w:val="clear" w:color="auto" w:fill="FFFFFF"/>
        <w:spacing w:line="240" w:lineRule="atLeast"/>
        <w:ind w:left="65" w:firstLine="677"/>
        <w:jc w:val="both"/>
        <w:rPr>
          <w:color w:val="000000"/>
          <w:spacing w:val="4"/>
          <w:sz w:val="28"/>
          <w:szCs w:val="28"/>
        </w:rPr>
      </w:pPr>
      <w:proofErr w:type="gramStart"/>
      <w:r>
        <w:rPr>
          <w:color w:val="000000"/>
          <w:spacing w:val="4"/>
          <w:sz w:val="28"/>
          <w:szCs w:val="28"/>
        </w:rPr>
        <w:t xml:space="preserve">Сведениями, составляющими персональные данные, является любая информация, </w:t>
      </w:r>
      <w:r>
        <w:rPr>
          <w:color w:val="000000"/>
          <w:spacing w:val="6"/>
          <w:sz w:val="28"/>
          <w:szCs w:val="28"/>
        </w:rPr>
        <w:t xml:space="preserve">относящаяся к определенному или определяемому на основании такой информации </w:t>
      </w:r>
      <w:r>
        <w:rPr>
          <w:color w:val="000000"/>
          <w:spacing w:val="9"/>
          <w:sz w:val="28"/>
          <w:szCs w:val="28"/>
        </w:rPr>
        <w:t xml:space="preserve">физическому лицу (субъекту персональных данных), в том числе его фамилия, имя, </w:t>
      </w:r>
      <w:r>
        <w:rPr>
          <w:color w:val="000000"/>
          <w:spacing w:val="4"/>
          <w:sz w:val="28"/>
          <w:szCs w:val="28"/>
        </w:rPr>
        <w:t>отчество, год, месяц, дата и место рождения, адрес, семейное, социальное, имущественное положение, образование, профессия, доходы, другая информация, в том числе:</w:t>
      </w:r>
      <w:proofErr w:type="gramEnd"/>
    </w:p>
    <w:p w:rsidR="0042045B" w:rsidRDefault="0042045B" w:rsidP="0042045B">
      <w:pPr>
        <w:shd w:val="clear" w:color="auto" w:fill="FFFFFF"/>
        <w:tabs>
          <w:tab w:val="left" w:pos="1087"/>
        </w:tabs>
        <w:spacing w:line="240" w:lineRule="atLeast"/>
        <w:ind w:left="65" w:firstLine="691"/>
        <w:jc w:val="both"/>
        <w:rPr>
          <w:color w:val="000000"/>
          <w:spacing w:val="4"/>
          <w:sz w:val="28"/>
          <w:szCs w:val="28"/>
        </w:rPr>
      </w:pPr>
      <w:r>
        <w:rPr>
          <w:color w:val="000000"/>
          <w:spacing w:val="-19"/>
          <w:sz w:val="28"/>
          <w:szCs w:val="28"/>
        </w:rPr>
        <w:t>1.</w:t>
      </w:r>
      <w:r>
        <w:rPr>
          <w:color w:val="000000"/>
          <w:sz w:val="28"/>
          <w:szCs w:val="28"/>
        </w:rPr>
        <w:tab/>
      </w:r>
      <w:r>
        <w:rPr>
          <w:color w:val="000000"/>
          <w:spacing w:val="7"/>
          <w:sz w:val="28"/>
          <w:szCs w:val="28"/>
        </w:rPr>
        <w:t xml:space="preserve">Персональные данные специальной категории: сведения, касающиеся расовой, </w:t>
      </w:r>
      <w:r>
        <w:rPr>
          <w:color w:val="000000"/>
          <w:spacing w:val="4"/>
          <w:sz w:val="28"/>
          <w:szCs w:val="28"/>
        </w:rPr>
        <w:t>национальной принадлежности, состояния здоровья.</w:t>
      </w:r>
    </w:p>
    <w:p w:rsidR="0042045B" w:rsidRDefault="0042045B" w:rsidP="0042045B">
      <w:pPr>
        <w:shd w:val="clear" w:color="auto" w:fill="FFFFFF"/>
        <w:tabs>
          <w:tab w:val="left" w:pos="1166"/>
        </w:tabs>
        <w:spacing w:line="240" w:lineRule="atLeast"/>
        <w:ind w:left="50" w:firstLine="691"/>
        <w:jc w:val="both"/>
        <w:rPr>
          <w:color w:val="000000"/>
          <w:spacing w:val="3"/>
          <w:sz w:val="28"/>
          <w:szCs w:val="28"/>
        </w:rPr>
      </w:pPr>
      <w:r>
        <w:rPr>
          <w:color w:val="000000"/>
          <w:spacing w:val="-11"/>
          <w:sz w:val="28"/>
          <w:szCs w:val="28"/>
        </w:rPr>
        <w:t>2.</w:t>
      </w:r>
      <w:r>
        <w:rPr>
          <w:color w:val="000000"/>
          <w:sz w:val="28"/>
          <w:szCs w:val="28"/>
        </w:rPr>
        <w:tab/>
      </w:r>
      <w:r>
        <w:rPr>
          <w:color w:val="000000"/>
          <w:spacing w:val="5"/>
          <w:sz w:val="28"/>
          <w:szCs w:val="28"/>
        </w:rPr>
        <w:t xml:space="preserve">Биометрические   персональные   данные:   сведения,   которые   характеризуют </w:t>
      </w:r>
      <w:r>
        <w:rPr>
          <w:color w:val="000000"/>
          <w:spacing w:val="6"/>
          <w:sz w:val="28"/>
          <w:szCs w:val="28"/>
        </w:rPr>
        <w:t xml:space="preserve">физиологические  особенности  человека  и  на  основе  которых  можно  установить  его личность  (фотографии  субъекта  персональных  данных  в  личном  деле,  ксерокопии   с </w:t>
      </w:r>
      <w:r>
        <w:rPr>
          <w:color w:val="000000"/>
          <w:spacing w:val="3"/>
          <w:sz w:val="28"/>
          <w:szCs w:val="28"/>
        </w:rPr>
        <w:t>документов, удостоверяющих личность и имеющих фотографию владельца в личном деле).</w:t>
      </w:r>
    </w:p>
    <w:p w:rsidR="0042045B" w:rsidRDefault="0042045B" w:rsidP="0042045B">
      <w:pPr>
        <w:shd w:val="clear" w:color="auto" w:fill="FFFFFF"/>
        <w:tabs>
          <w:tab w:val="left" w:pos="1166"/>
        </w:tabs>
        <w:spacing w:line="240" w:lineRule="atLeast"/>
        <w:ind w:left="50" w:firstLine="691"/>
        <w:jc w:val="both"/>
        <w:rPr>
          <w:color w:val="000000"/>
          <w:spacing w:val="3"/>
          <w:sz w:val="28"/>
          <w:szCs w:val="28"/>
        </w:rPr>
      </w:pPr>
    </w:p>
    <w:p w:rsidR="0042045B" w:rsidRPr="00227E58" w:rsidRDefault="0042045B" w:rsidP="0042045B">
      <w:pPr>
        <w:pStyle w:val="40"/>
        <w:keepNext/>
        <w:keepLines/>
        <w:shd w:val="clear" w:color="auto" w:fill="auto"/>
        <w:spacing w:before="0" w:line="250" w:lineRule="exact"/>
        <w:ind w:left="560"/>
        <w:rPr>
          <w:b w:val="0"/>
        </w:rPr>
      </w:pPr>
      <w:r>
        <w:rPr>
          <w:b w:val="0"/>
          <w:color w:val="000000"/>
          <w:sz w:val="28"/>
          <w:szCs w:val="28"/>
        </w:rPr>
        <w:t>3.</w:t>
      </w:r>
      <w:r w:rsidRPr="00104F1A">
        <w:rPr>
          <w:b w:val="0"/>
          <w:color w:val="000000"/>
          <w:spacing w:val="1"/>
          <w:sz w:val="28"/>
          <w:szCs w:val="28"/>
        </w:rPr>
        <w:t>Персональные данные включают в себя:</w:t>
      </w:r>
    </w:p>
    <w:p w:rsidR="0042045B" w:rsidRDefault="0042045B" w:rsidP="0042045B">
      <w:pPr>
        <w:pStyle w:val="a5"/>
        <w:numPr>
          <w:ilvl w:val="0"/>
          <w:numId w:val="18"/>
        </w:numPr>
        <w:shd w:val="clear" w:color="auto" w:fill="auto"/>
        <w:tabs>
          <w:tab w:val="left" w:pos="728"/>
        </w:tabs>
        <w:spacing w:before="0" w:after="0" w:line="322" w:lineRule="exact"/>
        <w:ind w:left="20" w:firstLine="540"/>
        <w:jc w:val="both"/>
        <w:rPr>
          <w:sz w:val="28"/>
          <w:szCs w:val="28"/>
        </w:rPr>
      </w:pPr>
      <w:r w:rsidRPr="00104F1A">
        <w:rPr>
          <w:sz w:val="28"/>
          <w:szCs w:val="28"/>
        </w:rPr>
        <w:t>фамилия, имя, отчество;</w:t>
      </w:r>
    </w:p>
    <w:p w:rsidR="0042045B" w:rsidRDefault="0042045B" w:rsidP="0042045B">
      <w:pPr>
        <w:pStyle w:val="a5"/>
        <w:numPr>
          <w:ilvl w:val="0"/>
          <w:numId w:val="18"/>
        </w:numPr>
        <w:shd w:val="clear" w:color="auto" w:fill="auto"/>
        <w:tabs>
          <w:tab w:val="left" w:pos="728"/>
        </w:tabs>
        <w:spacing w:before="0" w:after="0" w:line="322" w:lineRule="exact"/>
        <w:ind w:left="20" w:firstLine="540"/>
        <w:jc w:val="both"/>
        <w:rPr>
          <w:sz w:val="28"/>
          <w:szCs w:val="28"/>
        </w:rPr>
      </w:pPr>
      <w:r>
        <w:rPr>
          <w:sz w:val="28"/>
          <w:szCs w:val="28"/>
        </w:rPr>
        <w:t>прежние фамилия, имя, отчество, дата, место и причина изменения (в случае изменения);</w:t>
      </w:r>
    </w:p>
    <w:p w:rsidR="0042045B" w:rsidRDefault="0042045B" w:rsidP="0042045B">
      <w:pPr>
        <w:pStyle w:val="a5"/>
        <w:numPr>
          <w:ilvl w:val="0"/>
          <w:numId w:val="18"/>
        </w:numPr>
        <w:shd w:val="clear" w:color="auto" w:fill="auto"/>
        <w:tabs>
          <w:tab w:val="left" w:pos="728"/>
        </w:tabs>
        <w:spacing w:before="0" w:after="0" w:line="322" w:lineRule="exact"/>
        <w:ind w:left="20" w:firstLine="540"/>
        <w:jc w:val="both"/>
        <w:rPr>
          <w:sz w:val="28"/>
          <w:szCs w:val="28"/>
        </w:rPr>
      </w:pPr>
      <w:r>
        <w:rPr>
          <w:sz w:val="28"/>
          <w:szCs w:val="28"/>
        </w:rPr>
        <w:t>пол;</w:t>
      </w:r>
    </w:p>
    <w:p w:rsidR="0042045B" w:rsidRPr="00F45336" w:rsidRDefault="0042045B" w:rsidP="0042045B">
      <w:pPr>
        <w:pStyle w:val="a5"/>
        <w:numPr>
          <w:ilvl w:val="0"/>
          <w:numId w:val="18"/>
        </w:numPr>
        <w:shd w:val="clear" w:color="auto" w:fill="auto"/>
        <w:tabs>
          <w:tab w:val="left" w:pos="728"/>
        </w:tabs>
        <w:spacing w:before="0" w:after="0" w:line="322" w:lineRule="exact"/>
        <w:ind w:left="20" w:firstLine="540"/>
        <w:jc w:val="both"/>
        <w:rPr>
          <w:sz w:val="28"/>
          <w:szCs w:val="28"/>
        </w:rPr>
      </w:pPr>
      <w:r w:rsidRPr="00F45336">
        <w:rPr>
          <w:color w:val="000000"/>
          <w:spacing w:val="4"/>
          <w:sz w:val="28"/>
          <w:szCs w:val="28"/>
        </w:rPr>
        <w:t>фотографическое изображение работника;</w:t>
      </w:r>
    </w:p>
    <w:p w:rsidR="0042045B" w:rsidRPr="00F45336" w:rsidRDefault="0042045B" w:rsidP="0042045B">
      <w:pPr>
        <w:pStyle w:val="a5"/>
        <w:numPr>
          <w:ilvl w:val="0"/>
          <w:numId w:val="18"/>
        </w:numPr>
        <w:shd w:val="clear" w:color="auto" w:fill="auto"/>
        <w:tabs>
          <w:tab w:val="left" w:pos="728"/>
        </w:tabs>
        <w:spacing w:before="0" w:after="0" w:line="322" w:lineRule="exact"/>
        <w:ind w:left="20" w:firstLine="540"/>
        <w:jc w:val="both"/>
        <w:rPr>
          <w:sz w:val="28"/>
          <w:szCs w:val="28"/>
        </w:rPr>
      </w:pPr>
      <w:r w:rsidRPr="00F45336">
        <w:rPr>
          <w:color w:val="000000"/>
          <w:spacing w:val="4"/>
          <w:sz w:val="28"/>
          <w:szCs w:val="28"/>
        </w:rPr>
        <w:t>табельный номер работника;</w:t>
      </w:r>
    </w:p>
    <w:p w:rsidR="0042045B" w:rsidRPr="00104F1A" w:rsidRDefault="0042045B" w:rsidP="0042045B">
      <w:pPr>
        <w:pStyle w:val="a5"/>
        <w:numPr>
          <w:ilvl w:val="0"/>
          <w:numId w:val="18"/>
        </w:numPr>
        <w:shd w:val="clear" w:color="auto" w:fill="auto"/>
        <w:tabs>
          <w:tab w:val="left" w:pos="723"/>
        </w:tabs>
        <w:spacing w:before="0" w:after="0" w:line="322" w:lineRule="exact"/>
        <w:ind w:left="20" w:firstLine="540"/>
        <w:jc w:val="both"/>
        <w:rPr>
          <w:sz w:val="28"/>
          <w:szCs w:val="28"/>
        </w:rPr>
      </w:pPr>
      <w:r w:rsidRPr="00104F1A">
        <w:rPr>
          <w:sz w:val="28"/>
          <w:szCs w:val="28"/>
        </w:rPr>
        <w:t>число, месяц, год и место рождения;</w:t>
      </w:r>
    </w:p>
    <w:p w:rsidR="0042045B" w:rsidRPr="00104F1A" w:rsidRDefault="0042045B" w:rsidP="0042045B">
      <w:pPr>
        <w:pStyle w:val="a5"/>
        <w:numPr>
          <w:ilvl w:val="0"/>
          <w:numId w:val="18"/>
        </w:numPr>
        <w:shd w:val="clear" w:color="auto" w:fill="auto"/>
        <w:tabs>
          <w:tab w:val="left" w:pos="738"/>
        </w:tabs>
        <w:spacing w:before="0" w:after="0" w:line="322" w:lineRule="exact"/>
        <w:ind w:left="20" w:firstLine="540"/>
        <w:jc w:val="both"/>
        <w:rPr>
          <w:sz w:val="28"/>
          <w:szCs w:val="28"/>
        </w:rPr>
      </w:pPr>
      <w:r w:rsidRPr="00104F1A">
        <w:rPr>
          <w:sz w:val="28"/>
          <w:szCs w:val="28"/>
        </w:rPr>
        <w:t>гражданство;</w:t>
      </w:r>
    </w:p>
    <w:p w:rsidR="0042045B" w:rsidRPr="00104F1A" w:rsidRDefault="0042045B" w:rsidP="0042045B">
      <w:pPr>
        <w:pStyle w:val="a5"/>
        <w:numPr>
          <w:ilvl w:val="0"/>
          <w:numId w:val="18"/>
        </w:numPr>
        <w:shd w:val="clear" w:color="auto" w:fill="auto"/>
        <w:tabs>
          <w:tab w:val="left" w:pos="879"/>
        </w:tabs>
        <w:spacing w:before="0" w:after="0" w:line="322" w:lineRule="exact"/>
        <w:ind w:left="20" w:right="40" w:firstLine="540"/>
        <w:jc w:val="both"/>
        <w:rPr>
          <w:sz w:val="28"/>
          <w:szCs w:val="28"/>
        </w:rPr>
      </w:pPr>
      <w:r w:rsidRPr="00104F1A">
        <w:rPr>
          <w:sz w:val="28"/>
          <w:szCs w:val="28"/>
        </w:rPr>
        <w:t>паспортные данные (серия, номер, кем и когда выдан, адрес регистрации);</w:t>
      </w:r>
    </w:p>
    <w:p w:rsidR="0042045B" w:rsidRDefault="0042045B" w:rsidP="0042045B">
      <w:pPr>
        <w:pStyle w:val="a5"/>
        <w:numPr>
          <w:ilvl w:val="0"/>
          <w:numId w:val="18"/>
        </w:numPr>
        <w:shd w:val="clear" w:color="auto" w:fill="auto"/>
        <w:tabs>
          <w:tab w:val="left" w:pos="879"/>
        </w:tabs>
        <w:spacing w:before="0" w:after="0" w:line="322" w:lineRule="exact"/>
        <w:ind w:left="20" w:right="40" w:firstLine="540"/>
        <w:jc w:val="both"/>
        <w:rPr>
          <w:sz w:val="28"/>
          <w:szCs w:val="28"/>
        </w:rPr>
      </w:pPr>
      <w:r w:rsidRPr="00104F1A">
        <w:rPr>
          <w:sz w:val="28"/>
          <w:szCs w:val="28"/>
        </w:rPr>
        <w:t>данные трудовой книжки;</w:t>
      </w:r>
    </w:p>
    <w:p w:rsidR="0042045B" w:rsidRPr="00DB7190" w:rsidRDefault="0042045B" w:rsidP="0042045B">
      <w:pPr>
        <w:pStyle w:val="a5"/>
        <w:numPr>
          <w:ilvl w:val="0"/>
          <w:numId w:val="18"/>
        </w:numPr>
        <w:shd w:val="clear" w:color="auto" w:fill="auto"/>
        <w:tabs>
          <w:tab w:val="left" w:pos="879"/>
        </w:tabs>
        <w:spacing w:before="0" w:after="0" w:line="322" w:lineRule="exact"/>
        <w:ind w:left="20" w:right="40" w:firstLine="540"/>
        <w:jc w:val="both"/>
        <w:rPr>
          <w:sz w:val="28"/>
          <w:szCs w:val="28"/>
        </w:rPr>
      </w:pPr>
      <w:r w:rsidRPr="00DB7190">
        <w:rPr>
          <w:sz w:val="28"/>
          <w:szCs w:val="28"/>
        </w:rPr>
        <w:t>номер страхового свидетельства обязательного пенсионного страхования;</w:t>
      </w:r>
    </w:p>
    <w:p w:rsidR="0042045B" w:rsidRDefault="0042045B" w:rsidP="0042045B">
      <w:pPr>
        <w:pStyle w:val="a5"/>
        <w:numPr>
          <w:ilvl w:val="0"/>
          <w:numId w:val="18"/>
        </w:numPr>
        <w:shd w:val="clear" w:color="auto" w:fill="auto"/>
        <w:tabs>
          <w:tab w:val="left" w:pos="723"/>
        </w:tabs>
        <w:spacing w:before="0" w:after="0" w:line="322" w:lineRule="exact"/>
        <w:ind w:left="-709" w:firstLine="1269"/>
        <w:jc w:val="both"/>
        <w:rPr>
          <w:sz w:val="28"/>
          <w:szCs w:val="28"/>
        </w:rPr>
      </w:pPr>
      <w:r>
        <w:rPr>
          <w:sz w:val="28"/>
          <w:szCs w:val="28"/>
        </w:rPr>
        <w:t xml:space="preserve">  </w:t>
      </w:r>
      <w:r w:rsidRPr="00104F1A">
        <w:rPr>
          <w:sz w:val="28"/>
          <w:szCs w:val="28"/>
        </w:rPr>
        <w:t>ИНН (идентификационный номер налогоплательщика);</w:t>
      </w:r>
    </w:p>
    <w:p w:rsidR="0042045B" w:rsidRPr="00104F1A" w:rsidRDefault="0042045B" w:rsidP="0042045B">
      <w:pPr>
        <w:pStyle w:val="a5"/>
        <w:numPr>
          <w:ilvl w:val="0"/>
          <w:numId w:val="18"/>
        </w:numPr>
        <w:shd w:val="clear" w:color="auto" w:fill="auto"/>
        <w:tabs>
          <w:tab w:val="left" w:pos="723"/>
        </w:tabs>
        <w:spacing w:before="0" w:after="0" w:line="322" w:lineRule="exact"/>
        <w:ind w:left="-709" w:firstLine="1269"/>
        <w:jc w:val="both"/>
        <w:rPr>
          <w:sz w:val="28"/>
          <w:szCs w:val="28"/>
        </w:rPr>
      </w:pPr>
      <w:r>
        <w:rPr>
          <w:sz w:val="28"/>
          <w:szCs w:val="28"/>
        </w:rPr>
        <w:lastRenderedPageBreak/>
        <w:t>адрес места жительства по паспорту;</w:t>
      </w:r>
    </w:p>
    <w:p w:rsidR="0042045B" w:rsidRPr="00104F1A" w:rsidRDefault="0042045B" w:rsidP="0042045B">
      <w:pPr>
        <w:pStyle w:val="a5"/>
        <w:numPr>
          <w:ilvl w:val="0"/>
          <w:numId w:val="18"/>
        </w:numPr>
        <w:shd w:val="clear" w:color="auto" w:fill="auto"/>
        <w:tabs>
          <w:tab w:val="left" w:pos="723"/>
        </w:tabs>
        <w:spacing w:before="0" w:after="0" w:line="322" w:lineRule="exact"/>
        <w:ind w:left="20" w:firstLine="540"/>
        <w:jc w:val="both"/>
        <w:rPr>
          <w:sz w:val="28"/>
          <w:szCs w:val="28"/>
        </w:rPr>
      </w:pPr>
      <w:r w:rsidRPr="00104F1A">
        <w:rPr>
          <w:sz w:val="28"/>
          <w:szCs w:val="28"/>
        </w:rPr>
        <w:t>фактическое место проживания;</w:t>
      </w:r>
    </w:p>
    <w:p w:rsidR="0042045B" w:rsidRDefault="0042045B" w:rsidP="0042045B">
      <w:pPr>
        <w:pStyle w:val="a5"/>
        <w:numPr>
          <w:ilvl w:val="0"/>
          <w:numId w:val="18"/>
        </w:numPr>
        <w:shd w:val="clear" w:color="auto" w:fill="auto"/>
        <w:tabs>
          <w:tab w:val="left" w:pos="728"/>
        </w:tabs>
        <w:spacing w:before="0" w:after="0" w:line="322" w:lineRule="exact"/>
        <w:ind w:left="20" w:firstLine="540"/>
        <w:jc w:val="both"/>
        <w:rPr>
          <w:sz w:val="28"/>
          <w:szCs w:val="28"/>
        </w:rPr>
      </w:pPr>
      <w:r>
        <w:rPr>
          <w:sz w:val="28"/>
          <w:szCs w:val="28"/>
        </w:rPr>
        <w:t>номера контактных телефонов</w:t>
      </w:r>
      <w:r w:rsidRPr="00104F1A">
        <w:rPr>
          <w:sz w:val="28"/>
          <w:szCs w:val="28"/>
        </w:rPr>
        <w:t>;</w:t>
      </w:r>
    </w:p>
    <w:p w:rsidR="0042045B" w:rsidRDefault="0042045B" w:rsidP="0042045B">
      <w:pPr>
        <w:pStyle w:val="a5"/>
        <w:numPr>
          <w:ilvl w:val="0"/>
          <w:numId w:val="18"/>
        </w:numPr>
        <w:shd w:val="clear" w:color="auto" w:fill="auto"/>
        <w:tabs>
          <w:tab w:val="left" w:pos="728"/>
        </w:tabs>
        <w:spacing w:before="0" w:after="0" w:line="322" w:lineRule="exact"/>
        <w:ind w:left="20" w:firstLine="540"/>
        <w:jc w:val="both"/>
        <w:rPr>
          <w:sz w:val="28"/>
          <w:szCs w:val="28"/>
        </w:rPr>
      </w:pPr>
      <w:r>
        <w:rPr>
          <w:sz w:val="28"/>
          <w:szCs w:val="28"/>
        </w:rPr>
        <w:t>пребывание за границей (когда, где, с какой целью);</w:t>
      </w:r>
    </w:p>
    <w:p w:rsidR="0042045B" w:rsidRDefault="0042045B" w:rsidP="0042045B">
      <w:pPr>
        <w:pStyle w:val="a5"/>
        <w:numPr>
          <w:ilvl w:val="0"/>
          <w:numId w:val="18"/>
        </w:numPr>
        <w:shd w:val="clear" w:color="auto" w:fill="auto"/>
        <w:tabs>
          <w:tab w:val="left" w:pos="728"/>
        </w:tabs>
        <w:spacing w:before="0" w:after="0" w:line="322" w:lineRule="exact"/>
        <w:ind w:left="20" w:firstLine="540"/>
        <w:jc w:val="both"/>
        <w:rPr>
          <w:sz w:val="28"/>
          <w:szCs w:val="28"/>
        </w:rPr>
      </w:pPr>
      <w:r>
        <w:rPr>
          <w:sz w:val="28"/>
          <w:szCs w:val="28"/>
        </w:rPr>
        <w:t>допуск к государственной тайне, оформленный за период работы, службы, учебы (форма, номер и дата);</w:t>
      </w:r>
    </w:p>
    <w:p w:rsidR="0042045B" w:rsidRDefault="0042045B" w:rsidP="0042045B">
      <w:pPr>
        <w:pStyle w:val="a5"/>
        <w:numPr>
          <w:ilvl w:val="0"/>
          <w:numId w:val="18"/>
        </w:numPr>
        <w:shd w:val="clear" w:color="auto" w:fill="auto"/>
        <w:tabs>
          <w:tab w:val="left" w:pos="728"/>
        </w:tabs>
        <w:spacing w:before="0" w:after="0" w:line="322" w:lineRule="exact"/>
        <w:ind w:left="20" w:firstLine="540"/>
        <w:jc w:val="both"/>
        <w:rPr>
          <w:sz w:val="28"/>
          <w:szCs w:val="28"/>
        </w:rPr>
      </w:pPr>
      <w:r>
        <w:rPr>
          <w:sz w:val="28"/>
          <w:szCs w:val="28"/>
        </w:rPr>
        <w:t>адрес электронной почты;</w:t>
      </w:r>
    </w:p>
    <w:p w:rsidR="0042045B" w:rsidRDefault="0042045B" w:rsidP="0042045B">
      <w:pPr>
        <w:pStyle w:val="a5"/>
        <w:numPr>
          <w:ilvl w:val="0"/>
          <w:numId w:val="18"/>
        </w:numPr>
        <w:shd w:val="clear" w:color="auto" w:fill="auto"/>
        <w:tabs>
          <w:tab w:val="left" w:pos="728"/>
        </w:tabs>
        <w:spacing w:before="0" w:after="0" w:line="322" w:lineRule="exact"/>
        <w:ind w:left="20" w:firstLine="540"/>
        <w:jc w:val="both"/>
        <w:rPr>
          <w:sz w:val="28"/>
          <w:szCs w:val="28"/>
        </w:rPr>
      </w:pPr>
      <w:r>
        <w:rPr>
          <w:sz w:val="28"/>
          <w:szCs w:val="28"/>
        </w:rPr>
        <w:t>характеристика работника;</w:t>
      </w:r>
    </w:p>
    <w:p w:rsidR="0042045B" w:rsidRDefault="0042045B" w:rsidP="0042045B">
      <w:pPr>
        <w:pStyle w:val="a5"/>
        <w:numPr>
          <w:ilvl w:val="0"/>
          <w:numId w:val="18"/>
        </w:numPr>
        <w:shd w:val="clear" w:color="auto" w:fill="auto"/>
        <w:tabs>
          <w:tab w:val="left" w:pos="728"/>
        </w:tabs>
        <w:spacing w:before="0" w:after="0" w:line="240" w:lineRule="auto"/>
        <w:ind w:left="20" w:firstLine="540"/>
        <w:jc w:val="both"/>
        <w:rPr>
          <w:sz w:val="28"/>
          <w:szCs w:val="28"/>
        </w:rPr>
      </w:pPr>
      <w:r>
        <w:rPr>
          <w:sz w:val="28"/>
          <w:szCs w:val="28"/>
        </w:rPr>
        <w:t>сведения об испытательном сроке работника;</w:t>
      </w:r>
    </w:p>
    <w:p w:rsidR="0042045B" w:rsidRPr="004761EC" w:rsidRDefault="0042045B" w:rsidP="0042045B">
      <w:pPr>
        <w:pStyle w:val="a5"/>
        <w:numPr>
          <w:ilvl w:val="0"/>
          <w:numId w:val="18"/>
        </w:numPr>
        <w:shd w:val="clear" w:color="auto" w:fill="auto"/>
        <w:tabs>
          <w:tab w:val="left" w:pos="728"/>
        </w:tabs>
        <w:spacing w:before="0" w:after="0" w:line="240" w:lineRule="auto"/>
        <w:ind w:left="20" w:firstLine="540"/>
        <w:jc w:val="both"/>
        <w:rPr>
          <w:sz w:val="28"/>
          <w:szCs w:val="28"/>
        </w:rPr>
      </w:pPr>
      <w:r w:rsidRPr="004761EC">
        <w:rPr>
          <w:color w:val="000000"/>
          <w:spacing w:val="1"/>
          <w:sz w:val="28"/>
          <w:szCs w:val="28"/>
        </w:rPr>
        <w:t xml:space="preserve">сведения   о   повышении   квалификации   и   профессиональной   переподготовке,   наличии </w:t>
      </w:r>
      <w:r w:rsidRPr="004761EC">
        <w:rPr>
          <w:color w:val="000000"/>
          <w:spacing w:val="4"/>
          <w:sz w:val="28"/>
          <w:szCs w:val="28"/>
        </w:rPr>
        <w:t>специальных знаний;</w:t>
      </w:r>
    </w:p>
    <w:p w:rsidR="0042045B" w:rsidRPr="004761EC" w:rsidRDefault="0042045B" w:rsidP="0042045B">
      <w:pPr>
        <w:pStyle w:val="a5"/>
        <w:numPr>
          <w:ilvl w:val="0"/>
          <w:numId w:val="18"/>
        </w:numPr>
        <w:shd w:val="clear" w:color="auto" w:fill="auto"/>
        <w:tabs>
          <w:tab w:val="left" w:pos="728"/>
        </w:tabs>
        <w:spacing w:before="0" w:after="0" w:line="240" w:lineRule="auto"/>
        <w:ind w:left="20" w:firstLine="540"/>
        <w:jc w:val="both"/>
        <w:rPr>
          <w:sz w:val="28"/>
          <w:szCs w:val="28"/>
        </w:rPr>
      </w:pPr>
      <w:r w:rsidRPr="004761EC">
        <w:rPr>
          <w:color w:val="000000"/>
          <w:spacing w:val="4"/>
          <w:sz w:val="28"/>
          <w:szCs w:val="28"/>
        </w:rPr>
        <w:t>сведения о профессиональной пригодности;</w:t>
      </w:r>
    </w:p>
    <w:p w:rsidR="0042045B" w:rsidRPr="004761EC" w:rsidRDefault="0042045B" w:rsidP="0042045B">
      <w:pPr>
        <w:pStyle w:val="a5"/>
        <w:numPr>
          <w:ilvl w:val="0"/>
          <w:numId w:val="18"/>
        </w:numPr>
        <w:shd w:val="clear" w:color="auto" w:fill="auto"/>
        <w:tabs>
          <w:tab w:val="left" w:pos="728"/>
        </w:tabs>
        <w:spacing w:before="0" w:after="0" w:line="240" w:lineRule="auto"/>
        <w:ind w:left="20" w:firstLine="540"/>
        <w:jc w:val="both"/>
        <w:rPr>
          <w:sz w:val="28"/>
          <w:szCs w:val="28"/>
        </w:rPr>
      </w:pPr>
      <w:r w:rsidRPr="004761EC">
        <w:rPr>
          <w:color w:val="000000"/>
          <w:spacing w:val="4"/>
          <w:sz w:val="28"/>
          <w:szCs w:val="28"/>
        </w:rPr>
        <w:t>сведения о фактах прохождения профессиональных медицинских осмотров;</w:t>
      </w:r>
    </w:p>
    <w:p w:rsidR="0042045B" w:rsidRPr="004761EC" w:rsidRDefault="0042045B" w:rsidP="0042045B">
      <w:pPr>
        <w:pStyle w:val="a5"/>
        <w:numPr>
          <w:ilvl w:val="0"/>
          <w:numId w:val="18"/>
        </w:numPr>
        <w:shd w:val="clear" w:color="auto" w:fill="auto"/>
        <w:tabs>
          <w:tab w:val="left" w:pos="728"/>
        </w:tabs>
        <w:spacing w:before="0" w:after="0" w:line="240" w:lineRule="auto"/>
        <w:ind w:left="20" w:firstLine="540"/>
        <w:jc w:val="both"/>
        <w:rPr>
          <w:sz w:val="28"/>
          <w:szCs w:val="28"/>
        </w:rPr>
      </w:pPr>
      <w:r w:rsidRPr="004761EC">
        <w:rPr>
          <w:color w:val="000000"/>
          <w:spacing w:val="4"/>
          <w:sz w:val="28"/>
          <w:szCs w:val="28"/>
        </w:rPr>
        <w:t>сведения об инвалидности;</w:t>
      </w:r>
    </w:p>
    <w:p w:rsidR="0042045B" w:rsidRDefault="0042045B" w:rsidP="0042045B">
      <w:pPr>
        <w:pStyle w:val="a5"/>
        <w:numPr>
          <w:ilvl w:val="0"/>
          <w:numId w:val="18"/>
        </w:numPr>
        <w:shd w:val="clear" w:color="auto" w:fill="auto"/>
        <w:tabs>
          <w:tab w:val="left" w:pos="728"/>
        </w:tabs>
        <w:spacing w:before="0" w:after="0" w:line="240" w:lineRule="auto"/>
        <w:ind w:left="20" w:firstLine="540"/>
        <w:jc w:val="both"/>
        <w:rPr>
          <w:sz w:val="28"/>
          <w:szCs w:val="28"/>
        </w:rPr>
      </w:pPr>
      <w:r>
        <w:rPr>
          <w:sz w:val="28"/>
          <w:szCs w:val="28"/>
        </w:rPr>
        <w:t>сведения о льготах;</w:t>
      </w:r>
    </w:p>
    <w:p w:rsidR="0042045B" w:rsidRPr="004761EC" w:rsidRDefault="0042045B" w:rsidP="0042045B">
      <w:pPr>
        <w:pStyle w:val="a5"/>
        <w:numPr>
          <w:ilvl w:val="0"/>
          <w:numId w:val="18"/>
        </w:numPr>
        <w:shd w:val="clear" w:color="auto" w:fill="auto"/>
        <w:tabs>
          <w:tab w:val="left" w:pos="728"/>
        </w:tabs>
        <w:spacing w:before="0" w:after="0" w:line="240" w:lineRule="auto"/>
        <w:ind w:left="20" w:firstLine="540"/>
        <w:jc w:val="both"/>
        <w:rPr>
          <w:sz w:val="28"/>
          <w:szCs w:val="28"/>
        </w:rPr>
      </w:pPr>
      <w:r>
        <w:rPr>
          <w:color w:val="000000"/>
          <w:spacing w:val="3"/>
          <w:sz w:val="28"/>
          <w:szCs w:val="28"/>
        </w:rPr>
        <w:t>учетная степень, звание;</w:t>
      </w:r>
    </w:p>
    <w:p w:rsidR="0042045B" w:rsidRPr="00104F1A" w:rsidRDefault="0042045B" w:rsidP="0042045B">
      <w:pPr>
        <w:pStyle w:val="a5"/>
        <w:numPr>
          <w:ilvl w:val="0"/>
          <w:numId w:val="18"/>
        </w:numPr>
        <w:shd w:val="clear" w:color="auto" w:fill="auto"/>
        <w:tabs>
          <w:tab w:val="left" w:pos="728"/>
        </w:tabs>
        <w:spacing w:before="0" w:after="0" w:line="240" w:lineRule="auto"/>
        <w:ind w:left="20" w:firstLine="540"/>
        <w:jc w:val="both"/>
        <w:rPr>
          <w:sz w:val="28"/>
          <w:szCs w:val="28"/>
        </w:rPr>
      </w:pPr>
      <w:r>
        <w:rPr>
          <w:color w:val="000000"/>
          <w:spacing w:val="3"/>
          <w:sz w:val="28"/>
          <w:szCs w:val="28"/>
        </w:rPr>
        <w:t>классный чин муниципальной службы Российской Федерации (кем и когда присвоен);</w:t>
      </w:r>
    </w:p>
    <w:p w:rsidR="0042045B" w:rsidRPr="00104F1A" w:rsidRDefault="0042045B" w:rsidP="0042045B">
      <w:pPr>
        <w:pStyle w:val="a5"/>
        <w:numPr>
          <w:ilvl w:val="0"/>
          <w:numId w:val="18"/>
        </w:numPr>
        <w:shd w:val="clear" w:color="auto" w:fill="auto"/>
        <w:tabs>
          <w:tab w:val="left" w:pos="730"/>
        </w:tabs>
        <w:spacing w:before="0" w:after="0" w:line="322" w:lineRule="exact"/>
        <w:ind w:left="20" w:right="40" w:firstLine="540"/>
        <w:jc w:val="both"/>
        <w:rPr>
          <w:sz w:val="28"/>
          <w:szCs w:val="28"/>
        </w:rPr>
      </w:pPr>
      <w:r w:rsidRPr="00104F1A">
        <w:rPr>
          <w:sz w:val="28"/>
          <w:szCs w:val="28"/>
        </w:rPr>
        <w:t>сведения об образовании (наименование образовательного учреждения, сведения о документах, подтверждающих образование: наименование, номер, дата выдачи, специальность);</w:t>
      </w:r>
    </w:p>
    <w:p w:rsidR="0042045B" w:rsidRPr="00104F1A" w:rsidRDefault="0042045B" w:rsidP="0042045B">
      <w:pPr>
        <w:pStyle w:val="a5"/>
        <w:numPr>
          <w:ilvl w:val="0"/>
          <w:numId w:val="18"/>
        </w:numPr>
        <w:shd w:val="clear" w:color="auto" w:fill="auto"/>
        <w:tabs>
          <w:tab w:val="left" w:pos="733"/>
        </w:tabs>
        <w:spacing w:before="0" w:after="0" w:line="322" w:lineRule="exact"/>
        <w:ind w:left="20" w:firstLine="540"/>
        <w:jc w:val="both"/>
        <w:rPr>
          <w:sz w:val="28"/>
          <w:szCs w:val="28"/>
        </w:rPr>
      </w:pPr>
      <w:r w:rsidRPr="00104F1A">
        <w:rPr>
          <w:sz w:val="28"/>
          <w:szCs w:val="28"/>
        </w:rPr>
        <w:t>владение иностранными языками;</w:t>
      </w:r>
    </w:p>
    <w:p w:rsidR="0042045B" w:rsidRDefault="0042045B" w:rsidP="0042045B">
      <w:pPr>
        <w:pStyle w:val="a5"/>
        <w:numPr>
          <w:ilvl w:val="0"/>
          <w:numId w:val="18"/>
        </w:numPr>
        <w:shd w:val="clear" w:color="auto" w:fill="auto"/>
        <w:tabs>
          <w:tab w:val="left" w:pos="723"/>
        </w:tabs>
        <w:spacing w:before="0" w:after="0" w:line="322" w:lineRule="exact"/>
        <w:ind w:left="20" w:firstLine="540"/>
        <w:jc w:val="both"/>
        <w:rPr>
          <w:sz w:val="28"/>
          <w:szCs w:val="28"/>
        </w:rPr>
      </w:pPr>
      <w:r w:rsidRPr="00104F1A">
        <w:rPr>
          <w:sz w:val="28"/>
          <w:szCs w:val="28"/>
        </w:rPr>
        <w:t>сведения о воинском учете и воинском звании;</w:t>
      </w:r>
    </w:p>
    <w:p w:rsidR="0042045B" w:rsidRPr="00104F1A" w:rsidRDefault="0042045B" w:rsidP="0042045B">
      <w:pPr>
        <w:pStyle w:val="a5"/>
        <w:numPr>
          <w:ilvl w:val="0"/>
          <w:numId w:val="18"/>
        </w:numPr>
        <w:shd w:val="clear" w:color="auto" w:fill="auto"/>
        <w:tabs>
          <w:tab w:val="left" w:pos="723"/>
        </w:tabs>
        <w:spacing w:before="0" w:after="0" w:line="322" w:lineRule="exact"/>
        <w:ind w:left="20" w:firstLine="540"/>
        <w:jc w:val="both"/>
        <w:rPr>
          <w:sz w:val="28"/>
          <w:szCs w:val="28"/>
        </w:rPr>
      </w:pPr>
      <w:r>
        <w:rPr>
          <w:sz w:val="28"/>
          <w:szCs w:val="28"/>
        </w:rPr>
        <w:t>данные, содержащиеся в военном билете;</w:t>
      </w:r>
    </w:p>
    <w:p w:rsidR="0042045B" w:rsidRPr="00104F1A" w:rsidRDefault="0042045B" w:rsidP="0042045B">
      <w:pPr>
        <w:pStyle w:val="a5"/>
        <w:numPr>
          <w:ilvl w:val="0"/>
          <w:numId w:val="18"/>
        </w:numPr>
        <w:shd w:val="clear" w:color="auto" w:fill="auto"/>
        <w:tabs>
          <w:tab w:val="left" w:pos="723"/>
        </w:tabs>
        <w:spacing w:before="0" w:after="0" w:line="322" w:lineRule="exact"/>
        <w:ind w:left="20" w:firstLine="540"/>
        <w:jc w:val="both"/>
        <w:rPr>
          <w:sz w:val="28"/>
          <w:szCs w:val="28"/>
        </w:rPr>
      </w:pPr>
      <w:r w:rsidRPr="00104F1A">
        <w:rPr>
          <w:sz w:val="28"/>
          <w:szCs w:val="28"/>
        </w:rPr>
        <w:t>сведения о судимости;</w:t>
      </w:r>
    </w:p>
    <w:p w:rsidR="0042045B" w:rsidRDefault="0042045B" w:rsidP="0042045B">
      <w:pPr>
        <w:pStyle w:val="a5"/>
        <w:numPr>
          <w:ilvl w:val="0"/>
          <w:numId w:val="18"/>
        </w:numPr>
        <w:shd w:val="clear" w:color="auto" w:fill="auto"/>
        <w:tabs>
          <w:tab w:val="left" w:pos="718"/>
        </w:tabs>
        <w:spacing w:before="0" w:after="0" w:line="322" w:lineRule="exact"/>
        <w:ind w:left="20" w:firstLine="540"/>
        <w:jc w:val="both"/>
        <w:rPr>
          <w:sz w:val="28"/>
          <w:szCs w:val="28"/>
        </w:rPr>
      </w:pPr>
      <w:r w:rsidRPr="00104F1A">
        <w:rPr>
          <w:sz w:val="28"/>
          <w:szCs w:val="28"/>
        </w:rPr>
        <w:t>сведения о наградах, поощрениях, почетных званиях и знаках отличия;</w:t>
      </w:r>
    </w:p>
    <w:p w:rsidR="0042045B" w:rsidRPr="00DB7190" w:rsidRDefault="0042045B" w:rsidP="0042045B">
      <w:pPr>
        <w:pStyle w:val="a5"/>
        <w:numPr>
          <w:ilvl w:val="0"/>
          <w:numId w:val="18"/>
        </w:numPr>
        <w:shd w:val="clear" w:color="auto" w:fill="auto"/>
        <w:tabs>
          <w:tab w:val="left" w:pos="718"/>
        </w:tabs>
        <w:spacing w:before="0" w:after="0" w:line="322" w:lineRule="exact"/>
        <w:ind w:left="20" w:firstLine="540"/>
        <w:jc w:val="both"/>
        <w:rPr>
          <w:sz w:val="28"/>
          <w:szCs w:val="28"/>
        </w:rPr>
      </w:pPr>
      <w:r w:rsidRPr="00DB7190">
        <w:rPr>
          <w:color w:val="000000"/>
          <w:spacing w:val="3"/>
          <w:sz w:val="28"/>
          <w:szCs w:val="28"/>
        </w:rPr>
        <w:t>сведения об отпуске;</w:t>
      </w:r>
    </w:p>
    <w:p w:rsidR="0042045B" w:rsidRPr="00DB7190" w:rsidRDefault="0042045B" w:rsidP="0042045B">
      <w:pPr>
        <w:pStyle w:val="a5"/>
        <w:numPr>
          <w:ilvl w:val="0"/>
          <w:numId w:val="18"/>
        </w:numPr>
        <w:shd w:val="clear" w:color="auto" w:fill="auto"/>
        <w:tabs>
          <w:tab w:val="left" w:pos="718"/>
        </w:tabs>
        <w:spacing w:before="0" w:after="0" w:line="322" w:lineRule="exact"/>
        <w:ind w:left="20" w:firstLine="540"/>
        <w:jc w:val="both"/>
        <w:rPr>
          <w:sz w:val="28"/>
          <w:szCs w:val="28"/>
        </w:rPr>
      </w:pPr>
      <w:r w:rsidRPr="00DB7190">
        <w:rPr>
          <w:color w:val="000000"/>
          <w:spacing w:val="3"/>
          <w:sz w:val="28"/>
          <w:szCs w:val="28"/>
        </w:rPr>
        <w:t>сведения о командировках;</w:t>
      </w:r>
    </w:p>
    <w:p w:rsidR="0042045B" w:rsidRPr="00DB7190" w:rsidRDefault="0042045B" w:rsidP="0042045B">
      <w:pPr>
        <w:pStyle w:val="a5"/>
        <w:numPr>
          <w:ilvl w:val="0"/>
          <w:numId w:val="18"/>
        </w:numPr>
        <w:shd w:val="clear" w:color="auto" w:fill="auto"/>
        <w:tabs>
          <w:tab w:val="left" w:pos="718"/>
        </w:tabs>
        <w:spacing w:before="0" w:after="0" w:line="322" w:lineRule="exact"/>
        <w:ind w:left="20" w:firstLine="540"/>
        <w:jc w:val="both"/>
        <w:rPr>
          <w:sz w:val="28"/>
          <w:szCs w:val="28"/>
        </w:rPr>
      </w:pPr>
      <w:r w:rsidRPr="00DB7190">
        <w:rPr>
          <w:color w:val="000000"/>
          <w:spacing w:val="4"/>
          <w:sz w:val="28"/>
          <w:szCs w:val="28"/>
        </w:rPr>
        <w:t>сведения о временной нетрудоспособности;</w:t>
      </w:r>
    </w:p>
    <w:p w:rsidR="0042045B" w:rsidRPr="00DB7190" w:rsidRDefault="0042045B" w:rsidP="0042045B">
      <w:pPr>
        <w:pStyle w:val="a5"/>
        <w:numPr>
          <w:ilvl w:val="0"/>
          <w:numId w:val="18"/>
        </w:numPr>
        <w:shd w:val="clear" w:color="auto" w:fill="auto"/>
        <w:tabs>
          <w:tab w:val="left" w:pos="718"/>
        </w:tabs>
        <w:spacing w:before="0" w:after="0" w:line="322" w:lineRule="exact"/>
        <w:ind w:left="20" w:firstLine="540"/>
        <w:jc w:val="both"/>
        <w:rPr>
          <w:sz w:val="28"/>
          <w:szCs w:val="28"/>
        </w:rPr>
      </w:pPr>
      <w:r w:rsidRPr="00DB7190">
        <w:rPr>
          <w:color w:val="000000"/>
          <w:spacing w:val="4"/>
          <w:sz w:val="28"/>
          <w:szCs w:val="28"/>
        </w:rPr>
        <w:t>сведения об удержаниях из заработной платы;</w:t>
      </w:r>
    </w:p>
    <w:p w:rsidR="0042045B" w:rsidRPr="00104F1A" w:rsidRDefault="0042045B" w:rsidP="0042045B">
      <w:pPr>
        <w:pStyle w:val="a5"/>
        <w:numPr>
          <w:ilvl w:val="0"/>
          <w:numId w:val="18"/>
        </w:numPr>
        <w:shd w:val="clear" w:color="auto" w:fill="auto"/>
        <w:tabs>
          <w:tab w:val="left" w:pos="718"/>
        </w:tabs>
        <w:spacing w:before="0" w:after="0" w:line="322" w:lineRule="exact"/>
        <w:ind w:left="20" w:firstLine="540"/>
        <w:jc w:val="both"/>
        <w:rPr>
          <w:sz w:val="28"/>
          <w:szCs w:val="28"/>
        </w:rPr>
      </w:pPr>
      <w:r>
        <w:rPr>
          <w:color w:val="000000"/>
          <w:spacing w:val="4"/>
          <w:sz w:val="28"/>
          <w:szCs w:val="28"/>
        </w:rPr>
        <w:t>сведения о выданных подотчетных суммах;</w:t>
      </w:r>
    </w:p>
    <w:p w:rsidR="0042045B" w:rsidRPr="00104F1A" w:rsidRDefault="0042045B" w:rsidP="0042045B">
      <w:pPr>
        <w:pStyle w:val="a5"/>
        <w:numPr>
          <w:ilvl w:val="0"/>
          <w:numId w:val="18"/>
        </w:numPr>
        <w:shd w:val="clear" w:color="auto" w:fill="auto"/>
        <w:tabs>
          <w:tab w:val="left" w:pos="750"/>
        </w:tabs>
        <w:spacing w:before="0" w:after="0" w:line="322" w:lineRule="exact"/>
        <w:ind w:left="20" w:right="40" w:firstLine="540"/>
        <w:jc w:val="both"/>
        <w:rPr>
          <w:sz w:val="28"/>
          <w:szCs w:val="28"/>
        </w:rPr>
      </w:pPr>
      <w:r w:rsidRPr="00104F1A">
        <w:rPr>
          <w:sz w:val="28"/>
          <w:szCs w:val="28"/>
        </w:rPr>
        <w:t>данные о членах семьи (степень родства, Ф.И.О., число, месяц, год и место рождения, место работы и должность, домашний адрес);</w:t>
      </w:r>
    </w:p>
    <w:p w:rsidR="0042045B" w:rsidRPr="00104F1A" w:rsidRDefault="0042045B" w:rsidP="0042045B">
      <w:pPr>
        <w:pStyle w:val="a5"/>
        <w:numPr>
          <w:ilvl w:val="0"/>
          <w:numId w:val="18"/>
        </w:numPr>
        <w:shd w:val="clear" w:color="auto" w:fill="auto"/>
        <w:tabs>
          <w:tab w:val="left" w:pos="754"/>
        </w:tabs>
        <w:spacing w:before="0" w:after="0" w:line="322" w:lineRule="exact"/>
        <w:ind w:left="20" w:right="40" w:firstLine="540"/>
        <w:jc w:val="both"/>
        <w:rPr>
          <w:sz w:val="28"/>
          <w:szCs w:val="28"/>
        </w:rPr>
      </w:pPr>
      <w:r w:rsidRPr="00104F1A">
        <w:rPr>
          <w:sz w:val="28"/>
          <w:szCs w:val="28"/>
        </w:rPr>
        <w:t>данные о трудовой деятельности до приема на работу (место работы, должность, период работы, причины увольнения и т.д.);</w:t>
      </w:r>
    </w:p>
    <w:p w:rsidR="0042045B" w:rsidRPr="00104F1A" w:rsidRDefault="0042045B" w:rsidP="0042045B">
      <w:pPr>
        <w:pStyle w:val="a5"/>
        <w:numPr>
          <w:ilvl w:val="0"/>
          <w:numId w:val="18"/>
        </w:numPr>
        <w:shd w:val="clear" w:color="auto" w:fill="auto"/>
        <w:tabs>
          <w:tab w:val="left" w:pos="778"/>
        </w:tabs>
        <w:spacing w:before="0" w:after="0" w:line="322" w:lineRule="exact"/>
        <w:ind w:left="20" w:right="40" w:firstLine="540"/>
        <w:jc w:val="both"/>
        <w:rPr>
          <w:sz w:val="28"/>
          <w:szCs w:val="28"/>
        </w:rPr>
      </w:pPr>
      <w:r w:rsidRPr="00104F1A">
        <w:rPr>
          <w:sz w:val="28"/>
          <w:szCs w:val="28"/>
        </w:rPr>
        <w:t>данные о текущей трудовой деятельности (содержание и реквизиты трудового договора, кадровые перемещения, оклады и их изменения, сведения о поощрениях, данные о повышении квалификации, результаты аттестации, сведения об отпусках и т.п.);</w:t>
      </w:r>
    </w:p>
    <w:p w:rsidR="0042045B" w:rsidRPr="00104F1A" w:rsidRDefault="0042045B" w:rsidP="0042045B">
      <w:pPr>
        <w:pStyle w:val="a5"/>
        <w:numPr>
          <w:ilvl w:val="0"/>
          <w:numId w:val="18"/>
        </w:numPr>
        <w:shd w:val="clear" w:color="auto" w:fill="auto"/>
        <w:tabs>
          <w:tab w:val="left" w:pos="764"/>
        </w:tabs>
        <w:spacing w:before="0" w:after="0" w:line="322" w:lineRule="exact"/>
        <w:ind w:left="20" w:right="40" w:firstLine="540"/>
        <w:jc w:val="both"/>
        <w:rPr>
          <w:sz w:val="28"/>
          <w:szCs w:val="28"/>
        </w:rPr>
      </w:pPr>
      <w:r w:rsidRPr="00104F1A">
        <w:rPr>
          <w:sz w:val="28"/>
          <w:szCs w:val="28"/>
        </w:rPr>
        <w:t>сведения о доходах, об имуществе и обязательствах имущественного характера государственных служащих и сведения о доходах, об имуществе и обязательствах имущественного характера супруги (супруга) и несовершеннолетних детей;</w:t>
      </w:r>
    </w:p>
    <w:p w:rsidR="0042045B" w:rsidRDefault="0042045B" w:rsidP="0042045B">
      <w:pPr>
        <w:pStyle w:val="a5"/>
        <w:numPr>
          <w:ilvl w:val="0"/>
          <w:numId w:val="18"/>
        </w:numPr>
        <w:shd w:val="clear" w:color="auto" w:fill="auto"/>
        <w:tabs>
          <w:tab w:val="left" w:pos="802"/>
        </w:tabs>
        <w:spacing w:before="0" w:after="0" w:line="322" w:lineRule="exact"/>
        <w:ind w:left="20" w:right="40" w:firstLine="540"/>
        <w:jc w:val="both"/>
        <w:rPr>
          <w:sz w:val="28"/>
          <w:szCs w:val="28"/>
        </w:rPr>
      </w:pPr>
      <w:r w:rsidRPr="00104F1A">
        <w:rPr>
          <w:sz w:val="28"/>
          <w:szCs w:val="28"/>
        </w:rPr>
        <w:lastRenderedPageBreak/>
        <w:t xml:space="preserve">сведения о банковских реквизитах сотрудников </w:t>
      </w:r>
      <w:r>
        <w:rPr>
          <w:sz w:val="28"/>
          <w:szCs w:val="28"/>
        </w:rPr>
        <w:t>Управления</w:t>
      </w:r>
      <w:r w:rsidRPr="00104F1A">
        <w:rPr>
          <w:sz w:val="28"/>
          <w:szCs w:val="28"/>
        </w:rPr>
        <w:t>, на перечисление заработной платы, командировоч</w:t>
      </w:r>
      <w:r>
        <w:rPr>
          <w:sz w:val="28"/>
          <w:szCs w:val="28"/>
        </w:rPr>
        <w:t>ных расходов, социальных выплат;</w:t>
      </w:r>
    </w:p>
    <w:p w:rsidR="0042045B" w:rsidRPr="00DB7190" w:rsidRDefault="0042045B" w:rsidP="0042045B">
      <w:pPr>
        <w:pStyle w:val="a5"/>
        <w:numPr>
          <w:ilvl w:val="0"/>
          <w:numId w:val="18"/>
        </w:numPr>
        <w:shd w:val="clear" w:color="auto" w:fill="auto"/>
        <w:tabs>
          <w:tab w:val="left" w:pos="802"/>
        </w:tabs>
        <w:spacing w:before="0" w:after="0" w:line="322" w:lineRule="exact"/>
        <w:ind w:left="20" w:right="40" w:firstLine="540"/>
        <w:jc w:val="both"/>
        <w:rPr>
          <w:sz w:val="28"/>
          <w:szCs w:val="28"/>
        </w:rPr>
      </w:pPr>
      <w:r w:rsidRPr="00DB7190">
        <w:rPr>
          <w:color w:val="000000"/>
          <w:spacing w:val="4"/>
          <w:sz w:val="28"/>
          <w:szCs w:val="28"/>
        </w:rPr>
        <w:t>сведения о выданных банковских картах;</w:t>
      </w:r>
    </w:p>
    <w:p w:rsidR="0042045B" w:rsidRPr="00DB7190" w:rsidRDefault="0042045B" w:rsidP="0042045B">
      <w:pPr>
        <w:pStyle w:val="a5"/>
        <w:numPr>
          <w:ilvl w:val="0"/>
          <w:numId w:val="18"/>
        </w:numPr>
        <w:shd w:val="clear" w:color="auto" w:fill="auto"/>
        <w:tabs>
          <w:tab w:val="left" w:pos="802"/>
        </w:tabs>
        <w:spacing w:before="0" w:after="0" w:line="322" w:lineRule="exact"/>
        <w:ind w:left="20" w:right="40" w:firstLine="540"/>
        <w:jc w:val="both"/>
        <w:rPr>
          <w:sz w:val="28"/>
          <w:szCs w:val="28"/>
        </w:rPr>
      </w:pPr>
      <w:r w:rsidRPr="00DB7190">
        <w:rPr>
          <w:color w:val="000000"/>
          <w:spacing w:val="4"/>
          <w:sz w:val="28"/>
          <w:szCs w:val="28"/>
        </w:rPr>
        <w:t>сведения о выплачиваемых алиментах;</w:t>
      </w:r>
    </w:p>
    <w:p w:rsidR="0042045B" w:rsidRPr="00DB7190" w:rsidRDefault="0042045B" w:rsidP="0042045B">
      <w:pPr>
        <w:pStyle w:val="a5"/>
        <w:numPr>
          <w:ilvl w:val="0"/>
          <w:numId w:val="18"/>
        </w:numPr>
        <w:shd w:val="clear" w:color="auto" w:fill="auto"/>
        <w:tabs>
          <w:tab w:val="left" w:pos="802"/>
        </w:tabs>
        <w:spacing w:before="0" w:after="0" w:line="322" w:lineRule="exact"/>
        <w:ind w:left="20" w:right="40" w:firstLine="540"/>
        <w:jc w:val="both"/>
        <w:rPr>
          <w:sz w:val="28"/>
          <w:szCs w:val="28"/>
        </w:rPr>
      </w:pPr>
      <w:r>
        <w:rPr>
          <w:color w:val="000000"/>
          <w:spacing w:val="3"/>
          <w:sz w:val="28"/>
          <w:szCs w:val="28"/>
        </w:rPr>
        <w:t>сведения об исправительных работах;</w:t>
      </w:r>
    </w:p>
    <w:p w:rsidR="0042045B" w:rsidRDefault="0042045B" w:rsidP="0042045B">
      <w:pPr>
        <w:pStyle w:val="a5"/>
        <w:numPr>
          <w:ilvl w:val="0"/>
          <w:numId w:val="18"/>
        </w:numPr>
        <w:shd w:val="clear" w:color="auto" w:fill="auto"/>
        <w:tabs>
          <w:tab w:val="left" w:pos="802"/>
        </w:tabs>
        <w:spacing w:before="0" w:after="0" w:line="322" w:lineRule="exact"/>
        <w:ind w:left="20" w:right="40" w:firstLine="540"/>
        <w:jc w:val="both"/>
        <w:rPr>
          <w:sz w:val="28"/>
          <w:szCs w:val="28"/>
        </w:rPr>
      </w:pPr>
      <w:r w:rsidRPr="00104F1A">
        <w:rPr>
          <w:sz w:val="28"/>
          <w:szCs w:val="28"/>
        </w:rPr>
        <w:t>сведения о состоянии здоровья и обращениях в медицинские учреждения</w:t>
      </w:r>
    </w:p>
    <w:p w:rsidR="0042045B" w:rsidRPr="00DB7190" w:rsidRDefault="0042045B" w:rsidP="0042045B">
      <w:pPr>
        <w:pStyle w:val="a5"/>
        <w:numPr>
          <w:ilvl w:val="0"/>
          <w:numId w:val="18"/>
        </w:numPr>
        <w:shd w:val="clear" w:color="auto" w:fill="auto"/>
        <w:tabs>
          <w:tab w:val="left" w:pos="802"/>
        </w:tabs>
        <w:spacing w:before="0" w:after="0" w:line="322" w:lineRule="exact"/>
        <w:ind w:left="20" w:right="40" w:firstLine="540"/>
        <w:jc w:val="both"/>
        <w:rPr>
          <w:sz w:val="28"/>
          <w:szCs w:val="28"/>
        </w:rPr>
      </w:pPr>
      <w:r>
        <w:rPr>
          <w:color w:val="000000"/>
          <w:spacing w:val="4"/>
          <w:sz w:val="28"/>
          <w:szCs w:val="28"/>
        </w:rPr>
        <w:t>сведения о фактах прохождения профессиональных медицинских осмотров;</w:t>
      </w:r>
    </w:p>
    <w:p w:rsidR="0042045B" w:rsidRPr="00227E58" w:rsidRDefault="0042045B" w:rsidP="0042045B">
      <w:pPr>
        <w:pStyle w:val="a5"/>
        <w:numPr>
          <w:ilvl w:val="0"/>
          <w:numId w:val="18"/>
        </w:numPr>
        <w:shd w:val="clear" w:color="auto" w:fill="auto"/>
        <w:tabs>
          <w:tab w:val="left" w:pos="802"/>
        </w:tabs>
        <w:spacing w:before="0" w:after="0" w:line="240" w:lineRule="auto"/>
        <w:ind w:left="20" w:right="40" w:firstLine="540"/>
        <w:jc w:val="both"/>
        <w:rPr>
          <w:sz w:val="28"/>
          <w:szCs w:val="28"/>
        </w:rPr>
      </w:pPr>
      <w:r>
        <w:rPr>
          <w:color w:val="000000"/>
          <w:spacing w:val="3"/>
          <w:sz w:val="28"/>
          <w:szCs w:val="28"/>
        </w:rPr>
        <w:t>основание прекращения трудового договора (увольнения).</w:t>
      </w:r>
    </w:p>
    <w:p w:rsidR="0042045B" w:rsidRPr="00104F1A" w:rsidRDefault="0042045B" w:rsidP="0042045B">
      <w:pPr>
        <w:framePr w:w="1147" w:h="773" w:wrap="around" w:vAnchor="text" w:hAnchor="margin" w:x="5511" w:y="755"/>
        <w:jc w:val="center"/>
        <w:rPr>
          <w:sz w:val="28"/>
          <w:szCs w:val="28"/>
        </w:rPr>
      </w:pPr>
    </w:p>
    <w:p w:rsidR="0042045B" w:rsidRDefault="0042045B" w:rsidP="0042045B">
      <w:pPr>
        <w:shd w:val="clear" w:color="auto" w:fill="FFFFFF"/>
        <w:jc w:val="both"/>
        <w:rPr>
          <w:color w:val="000000"/>
          <w:spacing w:val="4"/>
          <w:sz w:val="28"/>
          <w:szCs w:val="28"/>
        </w:rPr>
      </w:pPr>
      <w:r>
        <w:rPr>
          <w:color w:val="000000"/>
          <w:spacing w:val="4"/>
          <w:sz w:val="28"/>
          <w:szCs w:val="28"/>
        </w:rPr>
        <w:t>4. Обезличенные и (или) общедоступные персональные данные:</w:t>
      </w:r>
    </w:p>
    <w:p w:rsidR="0042045B" w:rsidRDefault="0042045B" w:rsidP="0042045B">
      <w:pPr>
        <w:shd w:val="clear" w:color="auto" w:fill="FFFFFF"/>
        <w:ind w:left="-15"/>
        <w:jc w:val="both"/>
        <w:rPr>
          <w:color w:val="000000"/>
          <w:spacing w:val="4"/>
          <w:sz w:val="28"/>
          <w:szCs w:val="28"/>
        </w:rPr>
      </w:pPr>
      <w:r>
        <w:rPr>
          <w:color w:val="000000"/>
          <w:spacing w:val="4"/>
          <w:sz w:val="28"/>
          <w:szCs w:val="28"/>
        </w:rPr>
        <w:t>-сведения о трудовой деятельности (общие данные о трудовой занятости на текущее время, общий и непрерывный стаж работы);</w:t>
      </w:r>
    </w:p>
    <w:p w:rsidR="0042045B" w:rsidRDefault="0042045B" w:rsidP="0042045B">
      <w:pPr>
        <w:shd w:val="clear" w:color="auto" w:fill="FFFFFF"/>
        <w:jc w:val="both"/>
        <w:rPr>
          <w:color w:val="000000"/>
          <w:spacing w:val="7"/>
          <w:sz w:val="28"/>
          <w:szCs w:val="28"/>
        </w:rPr>
      </w:pPr>
      <w:proofErr w:type="gramStart"/>
      <w:r>
        <w:rPr>
          <w:color w:val="000000"/>
          <w:spacing w:val="5"/>
          <w:sz w:val="28"/>
          <w:szCs w:val="28"/>
        </w:rPr>
        <w:t xml:space="preserve">-сведения  об  образовании,  квалификации,  о  наличии  специальных  знаний   или </w:t>
      </w:r>
      <w:r>
        <w:rPr>
          <w:color w:val="000000"/>
          <w:spacing w:val="7"/>
          <w:sz w:val="28"/>
          <w:szCs w:val="28"/>
        </w:rPr>
        <w:t>специальной подготовки (дата начала и завершения обучения, факультет или отделение,</w:t>
      </w:r>
      <w:proofErr w:type="gramEnd"/>
    </w:p>
    <w:p w:rsidR="0042045B" w:rsidRDefault="0042045B" w:rsidP="0042045B">
      <w:pPr>
        <w:shd w:val="clear" w:color="auto" w:fill="FFFFFF"/>
        <w:ind w:left="22"/>
        <w:jc w:val="both"/>
        <w:rPr>
          <w:color w:val="000000"/>
          <w:spacing w:val="4"/>
          <w:sz w:val="28"/>
          <w:szCs w:val="28"/>
        </w:rPr>
      </w:pPr>
      <w:r>
        <w:rPr>
          <w:color w:val="000000"/>
          <w:spacing w:val="2"/>
          <w:sz w:val="28"/>
          <w:szCs w:val="28"/>
        </w:rPr>
        <w:t xml:space="preserve">квалификация   и   специальность   по   окончании   образовательного   учреждения,   ученая </w:t>
      </w:r>
      <w:r>
        <w:rPr>
          <w:color w:val="000000"/>
          <w:spacing w:val="4"/>
          <w:sz w:val="28"/>
          <w:szCs w:val="28"/>
        </w:rPr>
        <w:t>степень, ученое звание, владение иностранными языками);</w:t>
      </w:r>
    </w:p>
    <w:p w:rsidR="0042045B" w:rsidRDefault="0042045B" w:rsidP="0042045B">
      <w:pPr>
        <w:shd w:val="clear" w:color="auto" w:fill="FFFFFF"/>
        <w:tabs>
          <w:tab w:val="left" w:pos="806"/>
        </w:tabs>
        <w:ind w:firstLine="670"/>
        <w:jc w:val="both"/>
        <w:rPr>
          <w:color w:val="000000"/>
          <w:spacing w:val="4"/>
          <w:sz w:val="28"/>
          <w:szCs w:val="28"/>
        </w:rPr>
      </w:pPr>
      <w:r>
        <w:rPr>
          <w:color w:val="000000"/>
          <w:sz w:val="28"/>
          <w:szCs w:val="28"/>
        </w:rPr>
        <w:t>-</w:t>
      </w:r>
      <w:r>
        <w:rPr>
          <w:color w:val="000000"/>
          <w:sz w:val="28"/>
          <w:szCs w:val="28"/>
        </w:rPr>
        <w:tab/>
      </w:r>
      <w:r>
        <w:rPr>
          <w:color w:val="000000"/>
          <w:spacing w:val="4"/>
          <w:sz w:val="28"/>
          <w:szCs w:val="28"/>
        </w:rPr>
        <w:t>сведения о повышении квалификации и переподготовке (дата начала и завершении обучения, квалификация и специальность по окончании образовательного учреждения);</w:t>
      </w:r>
    </w:p>
    <w:p w:rsidR="0042045B" w:rsidRDefault="0042045B" w:rsidP="0042045B">
      <w:pPr>
        <w:shd w:val="clear" w:color="auto" w:fill="FFFFFF"/>
        <w:ind w:left="30"/>
        <w:jc w:val="both"/>
        <w:rPr>
          <w:color w:val="000000"/>
          <w:spacing w:val="4"/>
          <w:sz w:val="28"/>
          <w:szCs w:val="28"/>
        </w:rPr>
      </w:pPr>
      <w:r>
        <w:rPr>
          <w:color w:val="000000"/>
          <w:spacing w:val="4"/>
          <w:sz w:val="28"/>
          <w:szCs w:val="28"/>
        </w:rPr>
        <w:t>-сведения о заработной плате (в том числе данные по окладу, надбавкам, налогам);</w:t>
      </w:r>
    </w:p>
    <w:p w:rsidR="0042045B" w:rsidRDefault="0042045B" w:rsidP="0042045B">
      <w:pPr>
        <w:widowControl w:val="0"/>
        <w:numPr>
          <w:ilvl w:val="0"/>
          <w:numId w:val="24"/>
        </w:numPr>
        <w:shd w:val="clear" w:color="auto" w:fill="FFFFFF"/>
        <w:tabs>
          <w:tab w:val="left" w:pos="806"/>
        </w:tabs>
        <w:suppressAutoHyphens/>
        <w:ind w:firstLine="670"/>
        <w:jc w:val="both"/>
        <w:rPr>
          <w:color w:val="000000"/>
          <w:spacing w:val="6"/>
          <w:sz w:val="28"/>
          <w:szCs w:val="28"/>
        </w:rPr>
      </w:pPr>
      <w:r>
        <w:rPr>
          <w:color w:val="000000"/>
          <w:spacing w:val="6"/>
          <w:sz w:val="28"/>
          <w:szCs w:val="28"/>
        </w:rPr>
        <w:t xml:space="preserve">сведения о воинском учете военнообязанных лиц и лиц, подлежащих призыву на </w:t>
      </w:r>
      <w:r>
        <w:rPr>
          <w:color w:val="000000"/>
          <w:spacing w:val="3"/>
          <w:sz w:val="28"/>
          <w:szCs w:val="28"/>
        </w:rPr>
        <w:t xml:space="preserve">военную     службу    (военно-учетная    специальность,     воинское     звание,     данные     о </w:t>
      </w:r>
      <w:r>
        <w:rPr>
          <w:color w:val="000000"/>
          <w:spacing w:val="6"/>
          <w:sz w:val="28"/>
          <w:szCs w:val="28"/>
        </w:rPr>
        <w:t>принятии/снятии с учета);</w:t>
      </w:r>
    </w:p>
    <w:p w:rsidR="0042045B" w:rsidRDefault="0042045B" w:rsidP="0042045B">
      <w:pPr>
        <w:widowControl w:val="0"/>
        <w:numPr>
          <w:ilvl w:val="0"/>
          <w:numId w:val="24"/>
        </w:numPr>
        <w:shd w:val="clear" w:color="auto" w:fill="FFFFFF"/>
        <w:tabs>
          <w:tab w:val="left" w:pos="1476"/>
        </w:tabs>
        <w:suppressAutoHyphens/>
        <w:ind w:left="670"/>
        <w:jc w:val="both"/>
        <w:rPr>
          <w:color w:val="000000"/>
          <w:spacing w:val="3"/>
          <w:sz w:val="28"/>
          <w:szCs w:val="28"/>
        </w:rPr>
      </w:pPr>
      <w:r>
        <w:rPr>
          <w:color w:val="000000"/>
          <w:spacing w:val="3"/>
          <w:sz w:val="28"/>
          <w:szCs w:val="28"/>
        </w:rPr>
        <w:t>сведения о семейном положении (состоянии в браке, наличие детей и их возраст);</w:t>
      </w:r>
    </w:p>
    <w:p w:rsidR="0042045B" w:rsidRDefault="0042045B" w:rsidP="0042045B">
      <w:pPr>
        <w:widowControl w:val="0"/>
        <w:numPr>
          <w:ilvl w:val="0"/>
          <w:numId w:val="24"/>
        </w:numPr>
        <w:shd w:val="clear" w:color="auto" w:fill="FFFFFF"/>
        <w:tabs>
          <w:tab w:val="left" w:pos="1476"/>
        </w:tabs>
        <w:suppressAutoHyphens/>
        <w:ind w:left="670"/>
        <w:jc w:val="both"/>
        <w:rPr>
          <w:color w:val="000000"/>
          <w:spacing w:val="3"/>
          <w:sz w:val="28"/>
          <w:szCs w:val="28"/>
        </w:rPr>
      </w:pPr>
      <w:r>
        <w:rPr>
          <w:color w:val="000000"/>
          <w:spacing w:val="3"/>
          <w:sz w:val="28"/>
          <w:szCs w:val="28"/>
        </w:rPr>
        <w:t>наличие (отсутствие) судимости.</w:t>
      </w:r>
    </w:p>
    <w:p w:rsidR="0042045B" w:rsidRDefault="0042045B" w:rsidP="0042045B">
      <w:pPr>
        <w:shd w:val="clear" w:color="auto" w:fill="FFFFFF"/>
        <w:jc w:val="both"/>
        <w:rPr>
          <w:color w:val="000000"/>
          <w:spacing w:val="-11"/>
          <w:sz w:val="28"/>
          <w:szCs w:val="28"/>
        </w:rPr>
      </w:pPr>
    </w:p>
    <w:p w:rsidR="0042045B" w:rsidRDefault="0042045B" w:rsidP="0042045B">
      <w:pPr>
        <w:pStyle w:val="a5"/>
        <w:shd w:val="clear" w:color="auto" w:fill="auto"/>
        <w:spacing w:before="0" w:after="0" w:line="322" w:lineRule="exact"/>
        <w:ind w:left="20" w:right="40" w:firstLine="540"/>
        <w:jc w:val="both"/>
        <w:rPr>
          <w:sz w:val="28"/>
          <w:szCs w:val="28"/>
        </w:rPr>
      </w:pPr>
    </w:p>
    <w:p w:rsidR="0042045B" w:rsidRDefault="0042045B" w:rsidP="0042045B">
      <w:pPr>
        <w:pStyle w:val="a7"/>
        <w:ind w:left="0"/>
        <w:rPr>
          <w:sz w:val="26"/>
          <w:szCs w:val="26"/>
        </w:rPr>
      </w:pPr>
    </w:p>
    <w:p w:rsidR="0042045B" w:rsidRDefault="0042045B" w:rsidP="0042045B">
      <w:pPr>
        <w:pStyle w:val="a7"/>
        <w:ind w:left="0"/>
        <w:rPr>
          <w:sz w:val="26"/>
          <w:szCs w:val="26"/>
        </w:rPr>
      </w:pPr>
    </w:p>
    <w:p w:rsidR="0042045B" w:rsidRDefault="0042045B" w:rsidP="0042045B">
      <w:pPr>
        <w:pStyle w:val="a7"/>
        <w:ind w:left="0"/>
        <w:jc w:val="right"/>
        <w:rPr>
          <w:sz w:val="26"/>
          <w:szCs w:val="26"/>
        </w:rPr>
      </w:pPr>
    </w:p>
    <w:p w:rsidR="0042045B" w:rsidRDefault="0042045B" w:rsidP="0042045B">
      <w:pPr>
        <w:pStyle w:val="a7"/>
        <w:ind w:left="0"/>
        <w:jc w:val="right"/>
        <w:rPr>
          <w:sz w:val="26"/>
          <w:szCs w:val="26"/>
        </w:rPr>
      </w:pPr>
    </w:p>
    <w:p w:rsidR="0042045B" w:rsidRDefault="0042045B" w:rsidP="0042045B">
      <w:pPr>
        <w:pStyle w:val="a7"/>
        <w:ind w:left="0"/>
        <w:jc w:val="right"/>
        <w:rPr>
          <w:sz w:val="26"/>
          <w:szCs w:val="26"/>
        </w:rPr>
      </w:pPr>
    </w:p>
    <w:p w:rsidR="0042045B" w:rsidRDefault="0042045B" w:rsidP="0042045B">
      <w:pPr>
        <w:pStyle w:val="a7"/>
        <w:ind w:left="0"/>
        <w:jc w:val="right"/>
        <w:rPr>
          <w:sz w:val="26"/>
          <w:szCs w:val="26"/>
        </w:rPr>
      </w:pPr>
    </w:p>
    <w:p w:rsidR="0042045B" w:rsidRDefault="0042045B" w:rsidP="0042045B">
      <w:pPr>
        <w:pStyle w:val="a7"/>
        <w:ind w:left="0"/>
        <w:jc w:val="right"/>
        <w:rPr>
          <w:sz w:val="26"/>
          <w:szCs w:val="26"/>
        </w:rPr>
      </w:pPr>
    </w:p>
    <w:p w:rsidR="0042045B" w:rsidRDefault="0042045B" w:rsidP="0042045B">
      <w:pPr>
        <w:pStyle w:val="a7"/>
        <w:ind w:left="0"/>
        <w:jc w:val="right"/>
        <w:rPr>
          <w:sz w:val="26"/>
          <w:szCs w:val="26"/>
        </w:rPr>
      </w:pPr>
    </w:p>
    <w:p w:rsidR="0042045B" w:rsidRDefault="0042045B" w:rsidP="0042045B">
      <w:pPr>
        <w:pStyle w:val="a7"/>
        <w:ind w:left="0"/>
        <w:jc w:val="right"/>
        <w:rPr>
          <w:sz w:val="26"/>
          <w:szCs w:val="26"/>
        </w:rPr>
      </w:pPr>
    </w:p>
    <w:p w:rsidR="0042045B" w:rsidRDefault="0042045B" w:rsidP="0042045B">
      <w:pPr>
        <w:pStyle w:val="a7"/>
        <w:ind w:left="0"/>
        <w:jc w:val="right"/>
        <w:rPr>
          <w:sz w:val="26"/>
          <w:szCs w:val="26"/>
        </w:rPr>
      </w:pPr>
    </w:p>
    <w:p w:rsidR="007745EE" w:rsidRDefault="007745EE" w:rsidP="0042045B">
      <w:pPr>
        <w:pStyle w:val="a7"/>
        <w:ind w:left="0"/>
        <w:jc w:val="right"/>
        <w:rPr>
          <w:sz w:val="26"/>
          <w:szCs w:val="26"/>
        </w:rPr>
      </w:pPr>
    </w:p>
    <w:p w:rsidR="007745EE" w:rsidRDefault="007745EE" w:rsidP="0042045B">
      <w:pPr>
        <w:pStyle w:val="a7"/>
        <w:ind w:left="0"/>
        <w:jc w:val="right"/>
        <w:rPr>
          <w:sz w:val="26"/>
          <w:szCs w:val="26"/>
        </w:rPr>
      </w:pPr>
    </w:p>
    <w:p w:rsidR="0042045B" w:rsidRDefault="0042045B" w:rsidP="0042045B">
      <w:pPr>
        <w:pStyle w:val="a7"/>
        <w:ind w:left="0"/>
        <w:jc w:val="right"/>
        <w:rPr>
          <w:sz w:val="26"/>
          <w:szCs w:val="26"/>
        </w:rPr>
      </w:pPr>
    </w:p>
    <w:p w:rsidR="0042045B" w:rsidRPr="00236FD1" w:rsidRDefault="0042045B" w:rsidP="0042045B">
      <w:pPr>
        <w:pStyle w:val="a7"/>
        <w:ind w:left="0"/>
        <w:rPr>
          <w:sz w:val="26"/>
          <w:szCs w:val="26"/>
        </w:rPr>
      </w:pPr>
      <w:r>
        <w:rPr>
          <w:sz w:val="26"/>
          <w:szCs w:val="26"/>
        </w:rPr>
        <w:lastRenderedPageBreak/>
        <w:t xml:space="preserve">                                                          </w:t>
      </w:r>
      <w:r w:rsidR="007745EE">
        <w:rPr>
          <w:sz w:val="26"/>
          <w:szCs w:val="26"/>
        </w:rPr>
        <w:t xml:space="preserve">                           </w:t>
      </w:r>
      <w:r>
        <w:rPr>
          <w:sz w:val="26"/>
          <w:szCs w:val="26"/>
        </w:rPr>
        <w:t>Приложение 7</w:t>
      </w:r>
      <w:r w:rsidRPr="00236FD1">
        <w:rPr>
          <w:sz w:val="26"/>
          <w:szCs w:val="26"/>
        </w:rPr>
        <w:t xml:space="preserve">   </w:t>
      </w:r>
    </w:p>
    <w:p w:rsidR="0042045B" w:rsidRDefault="0042045B" w:rsidP="0042045B">
      <w:pPr>
        <w:pStyle w:val="a7"/>
        <w:ind w:left="0"/>
        <w:jc w:val="right"/>
        <w:rPr>
          <w:sz w:val="26"/>
          <w:szCs w:val="26"/>
        </w:rPr>
      </w:pPr>
      <w:r w:rsidRPr="00236FD1">
        <w:rPr>
          <w:sz w:val="26"/>
          <w:szCs w:val="26"/>
        </w:rPr>
        <w:t xml:space="preserve">  К приказу финансового управления         </w:t>
      </w:r>
    </w:p>
    <w:p w:rsidR="0042045B" w:rsidRDefault="0042045B" w:rsidP="0042045B">
      <w:pPr>
        <w:pStyle w:val="a7"/>
        <w:ind w:left="0"/>
        <w:jc w:val="center"/>
        <w:rPr>
          <w:sz w:val="26"/>
          <w:szCs w:val="26"/>
        </w:rPr>
      </w:pPr>
      <w:r>
        <w:rPr>
          <w:sz w:val="26"/>
          <w:szCs w:val="26"/>
        </w:rPr>
        <w:t xml:space="preserve">                                      </w:t>
      </w:r>
      <w:r w:rsidR="007745EE">
        <w:rPr>
          <w:sz w:val="26"/>
          <w:szCs w:val="26"/>
        </w:rPr>
        <w:t xml:space="preserve">                            </w:t>
      </w:r>
      <w:r w:rsidRPr="00236FD1">
        <w:rPr>
          <w:sz w:val="26"/>
          <w:szCs w:val="26"/>
        </w:rPr>
        <w:t xml:space="preserve">МО «Качугский район»             </w:t>
      </w:r>
    </w:p>
    <w:p w:rsidR="0042045B" w:rsidRDefault="0042045B" w:rsidP="0042045B">
      <w:pPr>
        <w:pStyle w:val="a7"/>
        <w:ind w:left="0"/>
        <w:jc w:val="center"/>
        <w:rPr>
          <w:sz w:val="26"/>
          <w:szCs w:val="26"/>
        </w:rPr>
      </w:pPr>
      <w:r>
        <w:rPr>
          <w:sz w:val="26"/>
          <w:szCs w:val="26"/>
        </w:rPr>
        <w:t xml:space="preserve">                                                </w:t>
      </w:r>
      <w:r w:rsidR="007745EE">
        <w:rPr>
          <w:sz w:val="26"/>
          <w:szCs w:val="26"/>
        </w:rPr>
        <w:t xml:space="preserve">                           </w:t>
      </w:r>
      <w:r w:rsidRPr="00236FD1">
        <w:rPr>
          <w:sz w:val="26"/>
          <w:szCs w:val="26"/>
        </w:rPr>
        <w:t xml:space="preserve">от </w:t>
      </w:r>
      <w:r w:rsidR="007745EE">
        <w:rPr>
          <w:sz w:val="26"/>
          <w:szCs w:val="26"/>
        </w:rPr>
        <w:t>11.11.</w:t>
      </w:r>
      <w:r w:rsidRPr="00236FD1">
        <w:rPr>
          <w:sz w:val="26"/>
          <w:szCs w:val="26"/>
        </w:rPr>
        <w:t>2015 года №</w:t>
      </w:r>
      <w:r w:rsidR="007745EE">
        <w:rPr>
          <w:sz w:val="26"/>
          <w:szCs w:val="26"/>
        </w:rPr>
        <w:t>04-22/1</w:t>
      </w:r>
    </w:p>
    <w:p w:rsidR="0042045B" w:rsidRDefault="0042045B" w:rsidP="0042045B">
      <w:pPr>
        <w:pStyle w:val="a7"/>
        <w:ind w:left="0"/>
        <w:jc w:val="right"/>
        <w:rPr>
          <w:sz w:val="26"/>
          <w:szCs w:val="26"/>
        </w:rPr>
      </w:pPr>
    </w:p>
    <w:p w:rsidR="0042045B" w:rsidRDefault="0042045B" w:rsidP="0042045B">
      <w:pPr>
        <w:pStyle w:val="a7"/>
        <w:ind w:left="0"/>
        <w:jc w:val="right"/>
        <w:rPr>
          <w:sz w:val="26"/>
          <w:szCs w:val="26"/>
        </w:rPr>
      </w:pPr>
      <w:r w:rsidRPr="00236FD1">
        <w:rPr>
          <w:sz w:val="26"/>
          <w:szCs w:val="26"/>
        </w:rPr>
        <w:t xml:space="preserve">                                   </w:t>
      </w:r>
      <w:r>
        <w:rPr>
          <w:sz w:val="26"/>
          <w:szCs w:val="26"/>
        </w:rPr>
        <w:t xml:space="preserve">                                                                                                                                                            </w:t>
      </w:r>
    </w:p>
    <w:p w:rsidR="0042045B" w:rsidRDefault="0042045B" w:rsidP="0042045B">
      <w:pPr>
        <w:pStyle w:val="a7"/>
        <w:ind w:left="0"/>
        <w:jc w:val="right"/>
        <w:rPr>
          <w:sz w:val="26"/>
          <w:szCs w:val="26"/>
        </w:rPr>
      </w:pPr>
    </w:p>
    <w:p w:rsidR="0042045B" w:rsidRPr="00227E58" w:rsidRDefault="0042045B" w:rsidP="0042045B">
      <w:pPr>
        <w:pStyle w:val="a7"/>
        <w:ind w:left="0"/>
        <w:jc w:val="right"/>
        <w:rPr>
          <w:sz w:val="28"/>
          <w:szCs w:val="28"/>
        </w:rPr>
      </w:pPr>
    </w:p>
    <w:p w:rsidR="0042045B" w:rsidRPr="00227E58" w:rsidRDefault="0042045B" w:rsidP="0042045B">
      <w:pPr>
        <w:pStyle w:val="a5"/>
        <w:shd w:val="clear" w:color="auto" w:fill="auto"/>
        <w:spacing w:before="0" w:after="0" w:line="260" w:lineRule="exact"/>
        <w:ind w:left="3840"/>
        <w:rPr>
          <w:b/>
          <w:sz w:val="28"/>
          <w:szCs w:val="28"/>
        </w:rPr>
      </w:pPr>
      <w:r w:rsidRPr="00227E58">
        <w:rPr>
          <w:b/>
          <w:sz w:val="28"/>
          <w:szCs w:val="28"/>
        </w:rPr>
        <w:t xml:space="preserve">       ПЕРЕЧЕНЬ</w:t>
      </w:r>
    </w:p>
    <w:p w:rsidR="0042045B" w:rsidRPr="00227E58" w:rsidRDefault="0042045B" w:rsidP="0042045B">
      <w:pPr>
        <w:pStyle w:val="a5"/>
        <w:shd w:val="clear" w:color="auto" w:fill="auto"/>
        <w:spacing w:before="0" w:after="0" w:line="317" w:lineRule="exact"/>
        <w:ind w:left="1420"/>
        <w:jc w:val="center"/>
        <w:rPr>
          <w:b/>
          <w:sz w:val="28"/>
          <w:szCs w:val="28"/>
        </w:rPr>
      </w:pPr>
      <w:r w:rsidRPr="00227E58">
        <w:rPr>
          <w:b/>
          <w:sz w:val="28"/>
          <w:szCs w:val="28"/>
        </w:rPr>
        <w:t>должностей служащих  финансового управления МО «Качугский район», ответственных за проведение мероприятий по обезличиванию обрабатываемых персональных данных.</w:t>
      </w:r>
    </w:p>
    <w:p w:rsidR="0042045B" w:rsidRPr="00227E58" w:rsidRDefault="0042045B" w:rsidP="0042045B">
      <w:pPr>
        <w:shd w:val="clear" w:color="auto" w:fill="FFFFFF"/>
        <w:tabs>
          <w:tab w:val="left" w:pos="691"/>
        </w:tabs>
        <w:suppressAutoHyphens/>
        <w:spacing w:line="240" w:lineRule="atLeast"/>
        <w:jc w:val="both"/>
        <w:rPr>
          <w:color w:val="000000"/>
          <w:spacing w:val="3"/>
          <w:sz w:val="28"/>
          <w:szCs w:val="28"/>
        </w:rPr>
      </w:pPr>
    </w:p>
    <w:p w:rsidR="0042045B" w:rsidRPr="00227E58" w:rsidRDefault="0042045B" w:rsidP="0042045B">
      <w:pPr>
        <w:pStyle w:val="a5"/>
        <w:numPr>
          <w:ilvl w:val="1"/>
          <w:numId w:val="18"/>
        </w:numPr>
        <w:shd w:val="clear" w:color="auto" w:fill="auto"/>
        <w:tabs>
          <w:tab w:val="left" w:pos="1023"/>
        </w:tabs>
        <w:spacing w:before="0" w:after="0" w:line="317" w:lineRule="exact"/>
        <w:ind w:firstLine="740"/>
        <w:jc w:val="both"/>
        <w:rPr>
          <w:sz w:val="28"/>
          <w:szCs w:val="28"/>
        </w:rPr>
      </w:pPr>
      <w:r w:rsidRPr="00227E58">
        <w:rPr>
          <w:sz w:val="28"/>
          <w:szCs w:val="28"/>
        </w:rPr>
        <w:t>Начальник отдела исполнения бюджета и сметы - главный бухгалтер</w:t>
      </w:r>
      <w:r>
        <w:rPr>
          <w:sz w:val="28"/>
          <w:szCs w:val="28"/>
        </w:rPr>
        <w:t>.</w:t>
      </w:r>
    </w:p>
    <w:p w:rsidR="0042045B" w:rsidRPr="00227E58" w:rsidRDefault="0042045B" w:rsidP="0042045B">
      <w:pPr>
        <w:pStyle w:val="a5"/>
        <w:numPr>
          <w:ilvl w:val="1"/>
          <w:numId w:val="18"/>
        </w:numPr>
        <w:shd w:val="clear" w:color="auto" w:fill="auto"/>
        <w:tabs>
          <w:tab w:val="left" w:pos="1009"/>
        </w:tabs>
        <w:spacing w:before="0" w:after="0" w:line="317" w:lineRule="exact"/>
        <w:ind w:firstLine="740"/>
        <w:jc w:val="both"/>
        <w:rPr>
          <w:sz w:val="28"/>
          <w:szCs w:val="28"/>
        </w:rPr>
      </w:pPr>
      <w:r w:rsidRPr="00227E58">
        <w:rPr>
          <w:sz w:val="28"/>
          <w:szCs w:val="28"/>
        </w:rPr>
        <w:t>Ведущий специалист отдела исполнения бюджета и сметы</w:t>
      </w:r>
      <w:r>
        <w:rPr>
          <w:sz w:val="28"/>
          <w:szCs w:val="28"/>
        </w:rPr>
        <w:t>.</w:t>
      </w:r>
    </w:p>
    <w:p w:rsidR="0042045B" w:rsidRPr="00227E58" w:rsidRDefault="0042045B" w:rsidP="0042045B">
      <w:pPr>
        <w:pStyle w:val="a5"/>
        <w:numPr>
          <w:ilvl w:val="1"/>
          <w:numId w:val="18"/>
        </w:numPr>
        <w:shd w:val="clear" w:color="auto" w:fill="auto"/>
        <w:tabs>
          <w:tab w:val="left" w:pos="1009"/>
        </w:tabs>
        <w:spacing w:before="0" w:after="0" w:line="317" w:lineRule="exact"/>
        <w:ind w:firstLine="740"/>
        <w:jc w:val="both"/>
        <w:rPr>
          <w:sz w:val="28"/>
          <w:szCs w:val="28"/>
        </w:rPr>
      </w:pPr>
      <w:r w:rsidRPr="00227E58">
        <w:rPr>
          <w:sz w:val="28"/>
          <w:szCs w:val="28"/>
        </w:rPr>
        <w:t>Инспектор по кадрам и делопроизводству</w:t>
      </w:r>
      <w:r>
        <w:rPr>
          <w:sz w:val="28"/>
          <w:szCs w:val="28"/>
        </w:rPr>
        <w:t>.</w:t>
      </w:r>
    </w:p>
    <w:p w:rsidR="0042045B" w:rsidRPr="00227E58" w:rsidRDefault="0042045B" w:rsidP="0042045B">
      <w:pPr>
        <w:pStyle w:val="a5"/>
        <w:numPr>
          <w:ilvl w:val="1"/>
          <w:numId w:val="18"/>
        </w:numPr>
        <w:shd w:val="clear" w:color="auto" w:fill="auto"/>
        <w:tabs>
          <w:tab w:val="left" w:pos="1009"/>
        </w:tabs>
        <w:spacing w:before="0" w:after="0" w:line="317" w:lineRule="exact"/>
        <w:ind w:firstLine="740"/>
        <w:jc w:val="both"/>
        <w:rPr>
          <w:sz w:val="28"/>
          <w:szCs w:val="28"/>
        </w:rPr>
      </w:pPr>
      <w:proofErr w:type="gramStart"/>
      <w:r w:rsidRPr="00227E58">
        <w:rPr>
          <w:sz w:val="28"/>
          <w:szCs w:val="28"/>
        </w:rPr>
        <w:t>Главный</w:t>
      </w:r>
      <w:proofErr w:type="gramEnd"/>
      <w:r w:rsidRPr="00227E58">
        <w:rPr>
          <w:sz w:val="28"/>
          <w:szCs w:val="28"/>
        </w:rPr>
        <w:t xml:space="preserve"> специалист службы администрирования АЦК - Финансы и технической поддержки.</w:t>
      </w:r>
    </w:p>
    <w:p w:rsidR="0042045B" w:rsidRPr="00227E58" w:rsidRDefault="0042045B" w:rsidP="0042045B">
      <w:pPr>
        <w:rPr>
          <w:sz w:val="28"/>
          <w:szCs w:val="28"/>
        </w:rPr>
      </w:pPr>
    </w:p>
    <w:p w:rsidR="0042045B" w:rsidRPr="00227E58"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7745EE" w:rsidRDefault="007745EE" w:rsidP="0042045B">
      <w:pPr>
        <w:pStyle w:val="a7"/>
        <w:ind w:left="0"/>
        <w:rPr>
          <w:sz w:val="28"/>
          <w:szCs w:val="28"/>
        </w:rPr>
      </w:pPr>
    </w:p>
    <w:p w:rsidR="007745EE" w:rsidRDefault="007745EE" w:rsidP="0042045B">
      <w:pPr>
        <w:pStyle w:val="a7"/>
        <w:ind w:left="0"/>
        <w:rPr>
          <w:sz w:val="28"/>
          <w:szCs w:val="28"/>
        </w:rPr>
      </w:pPr>
    </w:p>
    <w:p w:rsidR="007745EE" w:rsidRDefault="007745EE" w:rsidP="0042045B">
      <w:pPr>
        <w:pStyle w:val="a7"/>
        <w:ind w:left="0"/>
        <w:rPr>
          <w:sz w:val="28"/>
          <w:szCs w:val="28"/>
        </w:rPr>
      </w:pPr>
    </w:p>
    <w:p w:rsidR="0042045B" w:rsidRPr="00236FD1" w:rsidRDefault="007745EE" w:rsidP="0042045B">
      <w:pPr>
        <w:pStyle w:val="a7"/>
        <w:ind w:left="0"/>
        <w:rPr>
          <w:sz w:val="26"/>
          <w:szCs w:val="26"/>
        </w:rPr>
      </w:pPr>
      <w:r>
        <w:rPr>
          <w:sz w:val="28"/>
          <w:szCs w:val="28"/>
        </w:rPr>
        <w:lastRenderedPageBreak/>
        <w:t xml:space="preserve">                                                                               </w:t>
      </w:r>
      <w:r w:rsidR="0042045B">
        <w:rPr>
          <w:sz w:val="26"/>
          <w:szCs w:val="26"/>
        </w:rPr>
        <w:t>Приложение 8</w:t>
      </w:r>
      <w:r w:rsidR="0042045B" w:rsidRPr="00236FD1">
        <w:rPr>
          <w:sz w:val="26"/>
          <w:szCs w:val="26"/>
        </w:rPr>
        <w:t xml:space="preserve">   </w:t>
      </w:r>
    </w:p>
    <w:p w:rsidR="0042045B" w:rsidRDefault="0042045B" w:rsidP="0042045B">
      <w:pPr>
        <w:pStyle w:val="a7"/>
        <w:ind w:left="0"/>
        <w:jc w:val="right"/>
        <w:rPr>
          <w:sz w:val="26"/>
          <w:szCs w:val="26"/>
        </w:rPr>
      </w:pPr>
      <w:r w:rsidRPr="00236FD1">
        <w:rPr>
          <w:sz w:val="26"/>
          <w:szCs w:val="26"/>
        </w:rPr>
        <w:t xml:space="preserve">  К приказу финансового управления      </w:t>
      </w:r>
    </w:p>
    <w:p w:rsidR="0042045B" w:rsidRDefault="0042045B" w:rsidP="0042045B">
      <w:pPr>
        <w:pStyle w:val="a7"/>
        <w:ind w:left="0"/>
        <w:jc w:val="center"/>
        <w:rPr>
          <w:sz w:val="26"/>
          <w:szCs w:val="26"/>
        </w:rPr>
      </w:pPr>
      <w:r>
        <w:rPr>
          <w:sz w:val="26"/>
          <w:szCs w:val="26"/>
        </w:rPr>
        <w:t xml:space="preserve">                                      </w:t>
      </w:r>
      <w:r w:rsidR="007745EE">
        <w:rPr>
          <w:sz w:val="26"/>
          <w:szCs w:val="26"/>
        </w:rPr>
        <w:t xml:space="preserve">                           </w:t>
      </w:r>
      <w:r w:rsidRPr="00236FD1">
        <w:rPr>
          <w:sz w:val="26"/>
          <w:szCs w:val="26"/>
        </w:rPr>
        <w:t xml:space="preserve">МО «Качугский район»     </w:t>
      </w:r>
    </w:p>
    <w:p w:rsidR="0042045B" w:rsidRDefault="0042045B" w:rsidP="0042045B">
      <w:pPr>
        <w:pStyle w:val="a7"/>
        <w:ind w:left="0"/>
        <w:jc w:val="center"/>
        <w:rPr>
          <w:sz w:val="26"/>
          <w:szCs w:val="26"/>
        </w:rPr>
      </w:pPr>
      <w:r>
        <w:rPr>
          <w:sz w:val="26"/>
          <w:szCs w:val="26"/>
        </w:rPr>
        <w:t xml:space="preserve">                            </w:t>
      </w:r>
      <w:r w:rsidRPr="00236FD1">
        <w:rPr>
          <w:sz w:val="26"/>
          <w:szCs w:val="26"/>
        </w:rPr>
        <w:t xml:space="preserve">             </w:t>
      </w:r>
      <w:r>
        <w:rPr>
          <w:sz w:val="26"/>
          <w:szCs w:val="26"/>
        </w:rPr>
        <w:t xml:space="preserve">       </w:t>
      </w:r>
      <w:r w:rsidR="007745EE">
        <w:rPr>
          <w:sz w:val="26"/>
          <w:szCs w:val="26"/>
        </w:rPr>
        <w:t xml:space="preserve">                            </w:t>
      </w:r>
      <w:r w:rsidRPr="00236FD1">
        <w:rPr>
          <w:sz w:val="26"/>
          <w:szCs w:val="26"/>
        </w:rPr>
        <w:t xml:space="preserve">от </w:t>
      </w:r>
      <w:r w:rsidR="007745EE">
        <w:rPr>
          <w:sz w:val="26"/>
          <w:szCs w:val="26"/>
        </w:rPr>
        <w:t>11.11.</w:t>
      </w:r>
      <w:r w:rsidRPr="00236FD1">
        <w:rPr>
          <w:sz w:val="26"/>
          <w:szCs w:val="26"/>
        </w:rPr>
        <w:t>2015 года №</w:t>
      </w:r>
      <w:r w:rsidR="007745EE">
        <w:rPr>
          <w:sz w:val="26"/>
          <w:szCs w:val="26"/>
        </w:rPr>
        <w:t xml:space="preserve"> 04-22/1</w:t>
      </w:r>
    </w:p>
    <w:p w:rsidR="0042045B" w:rsidRDefault="0042045B" w:rsidP="0042045B">
      <w:pPr>
        <w:pStyle w:val="a7"/>
        <w:ind w:left="0"/>
        <w:jc w:val="right"/>
        <w:rPr>
          <w:sz w:val="26"/>
          <w:szCs w:val="26"/>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shd w:val="clear" w:color="auto" w:fill="FFFFFF"/>
        <w:ind w:left="7"/>
        <w:jc w:val="center"/>
        <w:rPr>
          <w:b/>
          <w:color w:val="000000"/>
          <w:w w:val="102"/>
          <w:sz w:val="28"/>
          <w:szCs w:val="28"/>
        </w:rPr>
      </w:pPr>
      <w:r w:rsidRPr="00927DC0">
        <w:rPr>
          <w:b/>
          <w:bCs/>
          <w:color w:val="000000"/>
          <w:spacing w:val="1"/>
          <w:sz w:val="28"/>
          <w:szCs w:val="28"/>
        </w:rPr>
        <w:t xml:space="preserve">Перечень </w:t>
      </w:r>
      <w:r>
        <w:rPr>
          <w:b/>
          <w:color w:val="000000"/>
          <w:w w:val="102"/>
          <w:sz w:val="28"/>
          <w:szCs w:val="28"/>
        </w:rPr>
        <w:t xml:space="preserve">должностей </w:t>
      </w:r>
      <w:r w:rsidRPr="00927DC0">
        <w:rPr>
          <w:b/>
          <w:color w:val="000000"/>
          <w:w w:val="102"/>
          <w:sz w:val="28"/>
          <w:szCs w:val="28"/>
        </w:rPr>
        <w:t xml:space="preserve"> служащих </w:t>
      </w:r>
      <w:r>
        <w:rPr>
          <w:b/>
          <w:color w:val="000000"/>
          <w:w w:val="102"/>
          <w:sz w:val="28"/>
          <w:szCs w:val="28"/>
        </w:rPr>
        <w:t>финансового управления МО</w:t>
      </w:r>
    </w:p>
    <w:p w:rsidR="0042045B" w:rsidRPr="00927DC0" w:rsidRDefault="0042045B" w:rsidP="0042045B">
      <w:pPr>
        <w:shd w:val="clear" w:color="auto" w:fill="FFFFFF"/>
        <w:ind w:left="7"/>
        <w:jc w:val="center"/>
        <w:rPr>
          <w:b/>
          <w:color w:val="000000"/>
          <w:w w:val="102"/>
          <w:sz w:val="28"/>
          <w:szCs w:val="28"/>
        </w:rPr>
      </w:pPr>
      <w:r>
        <w:rPr>
          <w:b/>
          <w:color w:val="000000"/>
          <w:w w:val="102"/>
          <w:sz w:val="28"/>
          <w:szCs w:val="28"/>
        </w:rPr>
        <w:t xml:space="preserve"> </w:t>
      </w:r>
      <w:r w:rsidRPr="00927DC0">
        <w:rPr>
          <w:b/>
          <w:bCs/>
          <w:color w:val="000000"/>
          <w:spacing w:val="3"/>
          <w:sz w:val="28"/>
          <w:szCs w:val="28"/>
        </w:rPr>
        <w:t>«Качугский район»,</w:t>
      </w:r>
      <w:r>
        <w:rPr>
          <w:b/>
          <w:bCs/>
          <w:color w:val="000000"/>
          <w:spacing w:val="3"/>
          <w:sz w:val="28"/>
          <w:szCs w:val="28"/>
        </w:rPr>
        <w:t xml:space="preserve"> </w:t>
      </w:r>
      <w:r w:rsidRPr="00927DC0">
        <w:rPr>
          <w:b/>
          <w:color w:val="000000"/>
          <w:spacing w:val="2"/>
          <w:w w:val="102"/>
          <w:sz w:val="28"/>
          <w:szCs w:val="28"/>
        </w:rPr>
        <w:t xml:space="preserve">замещение которых предусматривает </w:t>
      </w:r>
      <w:r w:rsidRPr="00927DC0">
        <w:rPr>
          <w:b/>
          <w:color w:val="000000"/>
          <w:spacing w:val="1"/>
          <w:w w:val="102"/>
          <w:sz w:val="28"/>
          <w:szCs w:val="28"/>
        </w:rPr>
        <w:t xml:space="preserve">осуществление обработки персональных данных либо осуществление доступа </w:t>
      </w:r>
      <w:r w:rsidRPr="00927DC0">
        <w:rPr>
          <w:b/>
          <w:color w:val="000000"/>
          <w:w w:val="102"/>
          <w:sz w:val="28"/>
          <w:szCs w:val="28"/>
        </w:rPr>
        <w:t>к персональным данным.</w:t>
      </w:r>
    </w:p>
    <w:p w:rsidR="0042045B" w:rsidRDefault="0042045B" w:rsidP="0042045B">
      <w:pPr>
        <w:shd w:val="clear" w:color="auto" w:fill="FFFFFF"/>
        <w:spacing w:before="302" w:line="302" w:lineRule="exact"/>
        <w:ind w:left="7"/>
        <w:jc w:val="center"/>
        <w:rPr>
          <w:b/>
          <w:bCs/>
          <w:color w:val="000000"/>
          <w:spacing w:val="1"/>
          <w:sz w:val="28"/>
          <w:szCs w:val="28"/>
        </w:rPr>
      </w:pPr>
    </w:p>
    <w:p w:rsidR="0042045B" w:rsidRPr="00227E58" w:rsidRDefault="0042045B" w:rsidP="0042045B">
      <w:pPr>
        <w:pStyle w:val="a5"/>
        <w:numPr>
          <w:ilvl w:val="2"/>
          <w:numId w:val="18"/>
        </w:numPr>
        <w:shd w:val="clear" w:color="auto" w:fill="auto"/>
        <w:tabs>
          <w:tab w:val="left" w:pos="990"/>
        </w:tabs>
        <w:spacing w:before="0" w:after="0" w:line="317" w:lineRule="exact"/>
        <w:ind w:firstLine="740"/>
        <w:jc w:val="both"/>
        <w:rPr>
          <w:sz w:val="28"/>
          <w:szCs w:val="28"/>
        </w:rPr>
      </w:pPr>
      <w:r w:rsidRPr="00227E58">
        <w:rPr>
          <w:sz w:val="28"/>
          <w:szCs w:val="28"/>
        </w:rPr>
        <w:t>Начальник финансового управления.</w:t>
      </w:r>
    </w:p>
    <w:p w:rsidR="0042045B" w:rsidRPr="00227E58" w:rsidRDefault="0042045B" w:rsidP="0042045B">
      <w:pPr>
        <w:pStyle w:val="a5"/>
        <w:numPr>
          <w:ilvl w:val="2"/>
          <w:numId w:val="18"/>
        </w:numPr>
        <w:shd w:val="clear" w:color="auto" w:fill="auto"/>
        <w:tabs>
          <w:tab w:val="left" w:pos="1023"/>
        </w:tabs>
        <w:spacing w:before="0" w:after="0" w:line="317" w:lineRule="exact"/>
        <w:ind w:firstLine="740"/>
        <w:jc w:val="both"/>
        <w:rPr>
          <w:sz w:val="28"/>
          <w:szCs w:val="28"/>
        </w:rPr>
      </w:pPr>
      <w:r w:rsidRPr="00227E58">
        <w:rPr>
          <w:sz w:val="28"/>
          <w:szCs w:val="28"/>
        </w:rPr>
        <w:t xml:space="preserve">Заместитель начальника финансового управления - начальник  </w:t>
      </w:r>
    </w:p>
    <w:p w:rsidR="0042045B" w:rsidRPr="00227E58" w:rsidRDefault="0042045B" w:rsidP="0042045B">
      <w:pPr>
        <w:pStyle w:val="a5"/>
        <w:shd w:val="clear" w:color="auto" w:fill="auto"/>
        <w:tabs>
          <w:tab w:val="left" w:pos="1023"/>
        </w:tabs>
        <w:spacing w:before="0" w:after="0" w:line="317" w:lineRule="exact"/>
        <w:ind w:left="740"/>
        <w:jc w:val="both"/>
        <w:rPr>
          <w:sz w:val="28"/>
          <w:szCs w:val="28"/>
        </w:rPr>
      </w:pPr>
      <w:r w:rsidRPr="00227E58">
        <w:rPr>
          <w:sz w:val="28"/>
          <w:szCs w:val="28"/>
        </w:rPr>
        <w:t xml:space="preserve">бюджетного отдела. </w:t>
      </w:r>
    </w:p>
    <w:p w:rsidR="0042045B" w:rsidRPr="00227E58" w:rsidRDefault="0042045B" w:rsidP="0042045B">
      <w:pPr>
        <w:pStyle w:val="a5"/>
        <w:numPr>
          <w:ilvl w:val="2"/>
          <w:numId w:val="18"/>
        </w:numPr>
        <w:shd w:val="clear" w:color="auto" w:fill="auto"/>
        <w:tabs>
          <w:tab w:val="left" w:pos="1023"/>
        </w:tabs>
        <w:spacing w:before="0" w:after="0" w:line="317" w:lineRule="exact"/>
        <w:ind w:firstLine="740"/>
        <w:jc w:val="both"/>
        <w:rPr>
          <w:sz w:val="28"/>
          <w:szCs w:val="28"/>
        </w:rPr>
      </w:pPr>
      <w:r w:rsidRPr="00227E58">
        <w:rPr>
          <w:sz w:val="28"/>
          <w:szCs w:val="28"/>
        </w:rPr>
        <w:t>Начальник отдела исполнения бюджета и сметы - главный бухгалтер.</w:t>
      </w:r>
    </w:p>
    <w:p w:rsidR="0042045B" w:rsidRPr="00227E58" w:rsidRDefault="0042045B" w:rsidP="0042045B">
      <w:pPr>
        <w:pStyle w:val="a5"/>
        <w:numPr>
          <w:ilvl w:val="2"/>
          <w:numId w:val="18"/>
        </w:numPr>
        <w:shd w:val="clear" w:color="auto" w:fill="auto"/>
        <w:tabs>
          <w:tab w:val="left" w:pos="1009"/>
        </w:tabs>
        <w:spacing w:before="0" w:after="0" w:line="317" w:lineRule="exact"/>
        <w:ind w:firstLine="740"/>
        <w:jc w:val="both"/>
        <w:rPr>
          <w:sz w:val="28"/>
          <w:szCs w:val="28"/>
        </w:rPr>
      </w:pPr>
      <w:r w:rsidRPr="00227E58">
        <w:rPr>
          <w:sz w:val="28"/>
          <w:szCs w:val="28"/>
        </w:rPr>
        <w:t>Ведущий специалист отдела исполнения бюджета и сметы.</w:t>
      </w:r>
    </w:p>
    <w:p w:rsidR="0042045B" w:rsidRPr="00227E58" w:rsidRDefault="0042045B" w:rsidP="0042045B">
      <w:pPr>
        <w:pStyle w:val="a5"/>
        <w:numPr>
          <w:ilvl w:val="2"/>
          <w:numId w:val="18"/>
        </w:numPr>
        <w:shd w:val="clear" w:color="auto" w:fill="auto"/>
        <w:tabs>
          <w:tab w:val="left" w:pos="1009"/>
        </w:tabs>
        <w:spacing w:before="0" w:after="0" w:line="317" w:lineRule="exact"/>
        <w:ind w:firstLine="740"/>
        <w:jc w:val="both"/>
        <w:rPr>
          <w:sz w:val="28"/>
          <w:szCs w:val="28"/>
        </w:rPr>
      </w:pPr>
      <w:r w:rsidRPr="00227E58">
        <w:rPr>
          <w:sz w:val="28"/>
          <w:szCs w:val="28"/>
        </w:rPr>
        <w:t>Инспектор по кадрам и делопроизводству.</w:t>
      </w:r>
    </w:p>
    <w:p w:rsidR="0042045B" w:rsidRPr="00227E58" w:rsidRDefault="0042045B" w:rsidP="0042045B">
      <w:pPr>
        <w:pStyle w:val="a5"/>
        <w:numPr>
          <w:ilvl w:val="2"/>
          <w:numId w:val="18"/>
        </w:numPr>
        <w:shd w:val="clear" w:color="auto" w:fill="auto"/>
        <w:tabs>
          <w:tab w:val="left" w:pos="1009"/>
        </w:tabs>
        <w:spacing w:before="0" w:after="0" w:line="317" w:lineRule="exact"/>
        <w:ind w:firstLine="740"/>
        <w:jc w:val="both"/>
        <w:rPr>
          <w:sz w:val="28"/>
          <w:szCs w:val="28"/>
        </w:rPr>
      </w:pPr>
      <w:proofErr w:type="gramStart"/>
      <w:r w:rsidRPr="00227E58">
        <w:rPr>
          <w:sz w:val="28"/>
          <w:szCs w:val="28"/>
        </w:rPr>
        <w:t>Главный</w:t>
      </w:r>
      <w:proofErr w:type="gramEnd"/>
      <w:r w:rsidRPr="00227E58">
        <w:rPr>
          <w:sz w:val="28"/>
          <w:szCs w:val="28"/>
        </w:rPr>
        <w:t xml:space="preserve"> специалист службы администрирования АЦК - Финансы и </w:t>
      </w:r>
    </w:p>
    <w:p w:rsidR="0042045B" w:rsidRPr="00227E58" w:rsidRDefault="0042045B" w:rsidP="0042045B">
      <w:pPr>
        <w:pStyle w:val="a5"/>
        <w:shd w:val="clear" w:color="auto" w:fill="auto"/>
        <w:tabs>
          <w:tab w:val="left" w:pos="1009"/>
        </w:tabs>
        <w:spacing w:before="0" w:after="0" w:line="317" w:lineRule="exact"/>
        <w:ind w:left="740"/>
        <w:jc w:val="both"/>
        <w:rPr>
          <w:sz w:val="28"/>
          <w:szCs w:val="28"/>
        </w:rPr>
      </w:pPr>
      <w:r w:rsidRPr="00227E58">
        <w:rPr>
          <w:sz w:val="28"/>
          <w:szCs w:val="28"/>
        </w:rPr>
        <w:t>технической поддержки.</w:t>
      </w:r>
    </w:p>
    <w:p w:rsidR="0042045B" w:rsidRPr="00227E58" w:rsidRDefault="0042045B" w:rsidP="0042045B">
      <w:pPr>
        <w:pStyle w:val="a5"/>
        <w:numPr>
          <w:ilvl w:val="2"/>
          <w:numId w:val="18"/>
        </w:numPr>
        <w:shd w:val="clear" w:color="auto" w:fill="auto"/>
        <w:tabs>
          <w:tab w:val="left" w:pos="1009"/>
        </w:tabs>
        <w:spacing w:before="0" w:after="0" w:line="317" w:lineRule="exact"/>
        <w:ind w:firstLine="740"/>
        <w:jc w:val="both"/>
        <w:rPr>
          <w:sz w:val="28"/>
          <w:szCs w:val="28"/>
        </w:rPr>
      </w:pPr>
      <w:proofErr w:type="gramStart"/>
      <w:r w:rsidRPr="00227E58">
        <w:rPr>
          <w:sz w:val="28"/>
          <w:szCs w:val="28"/>
        </w:rPr>
        <w:t>Главный</w:t>
      </w:r>
      <w:proofErr w:type="gramEnd"/>
      <w:r w:rsidRPr="00227E58">
        <w:rPr>
          <w:sz w:val="28"/>
          <w:szCs w:val="28"/>
        </w:rPr>
        <w:t xml:space="preserve"> специалист по формированию и исполнению бюджетов </w:t>
      </w:r>
    </w:p>
    <w:p w:rsidR="0042045B" w:rsidRPr="00227E58" w:rsidRDefault="0042045B" w:rsidP="0042045B">
      <w:pPr>
        <w:pStyle w:val="a5"/>
        <w:shd w:val="clear" w:color="auto" w:fill="auto"/>
        <w:tabs>
          <w:tab w:val="left" w:pos="1009"/>
        </w:tabs>
        <w:spacing w:before="0" w:after="0" w:line="317" w:lineRule="exact"/>
        <w:ind w:left="740"/>
        <w:jc w:val="both"/>
        <w:rPr>
          <w:sz w:val="28"/>
          <w:szCs w:val="28"/>
        </w:rPr>
      </w:pPr>
      <w:r w:rsidRPr="00227E58">
        <w:rPr>
          <w:sz w:val="28"/>
          <w:szCs w:val="28"/>
        </w:rPr>
        <w:t>поселений.</w:t>
      </w:r>
    </w:p>
    <w:p w:rsidR="0042045B" w:rsidRPr="00227E58" w:rsidRDefault="0042045B" w:rsidP="0042045B">
      <w:pPr>
        <w:pStyle w:val="a5"/>
        <w:numPr>
          <w:ilvl w:val="2"/>
          <w:numId w:val="18"/>
        </w:numPr>
        <w:shd w:val="clear" w:color="auto" w:fill="auto"/>
        <w:tabs>
          <w:tab w:val="left" w:pos="1009"/>
        </w:tabs>
        <w:spacing w:before="0" w:after="0" w:line="317" w:lineRule="exact"/>
        <w:ind w:firstLine="740"/>
        <w:jc w:val="both"/>
        <w:rPr>
          <w:sz w:val="28"/>
          <w:szCs w:val="28"/>
        </w:rPr>
      </w:pPr>
      <w:proofErr w:type="gramStart"/>
      <w:r w:rsidRPr="00227E58">
        <w:rPr>
          <w:sz w:val="28"/>
          <w:szCs w:val="28"/>
        </w:rPr>
        <w:t>Главный</w:t>
      </w:r>
      <w:proofErr w:type="gramEnd"/>
      <w:r w:rsidRPr="00227E58">
        <w:rPr>
          <w:sz w:val="28"/>
          <w:szCs w:val="28"/>
        </w:rPr>
        <w:t xml:space="preserve"> специалист по формированию и исполнению бюджетов </w:t>
      </w:r>
    </w:p>
    <w:p w:rsidR="0042045B" w:rsidRPr="00227E58" w:rsidRDefault="0042045B" w:rsidP="0042045B">
      <w:pPr>
        <w:pStyle w:val="a5"/>
        <w:shd w:val="clear" w:color="auto" w:fill="auto"/>
        <w:tabs>
          <w:tab w:val="left" w:pos="1009"/>
        </w:tabs>
        <w:spacing w:before="0" w:after="0" w:line="317" w:lineRule="exact"/>
        <w:ind w:left="740"/>
        <w:jc w:val="both"/>
        <w:rPr>
          <w:sz w:val="28"/>
          <w:szCs w:val="28"/>
        </w:rPr>
      </w:pPr>
      <w:r w:rsidRPr="00227E58">
        <w:rPr>
          <w:sz w:val="28"/>
          <w:szCs w:val="28"/>
        </w:rPr>
        <w:t>поселений.</w:t>
      </w:r>
    </w:p>
    <w:p w:rsidR="0042045B" w:rsidRPr="00227E58" w:rsidRDefault="0042045B" w:rsidP="0042045B">
      <w:pPr>
        <w:pStyle w:val="a5"/>
        <w:numPr>
          <w:ilvl w:val="2"/>
          <w:numId w:val="18"/>
        </w:numPr>
        <w:shd w:val="clear" w:color="auto" w:fill="auto"/>
        <w:tabs>
          <w:tab w:val="left" w:pos="1009"/>
        </w:tabs>
        <w:spacing w:before="0" w:after="0" w:line="317" w:lineRule="exact"/>
        <w:ind w:firstLine="740"/>
        <w:jc w:val="both"/>
        <w:rPr>
          <w:sz w:val="28"/>
          <w:szCs w:val="28"/>
        </w:rPr>
      </w:pPr>
      <w:proofErr w:type="gramStart"/>
      <w:r w:rsidRPr="00227E58">
        <w:rPr>
          <w:sz w:val="28"/>
          <w:szCs w:val="28"/>
        </w:rPr>
        <w:t>Главный</w:t>
      </w:r>
      <w:proofErr w:type="gramEnd"/>
      <w:r w:rsidRPr="00227E58">
        <w:rPr>
          <w:sz w:val="28"/>
          <w:szCs w:val="28"/>
        </w:rPr>
        <w:t xml:space="preserve"> специалист службы казначейского исполнения бюджета.</w:t>
      </w:r>
    </w:p>
    <w:p w:rsidR="0042045B" w:rsidRPr="00227E58" w:rsidRDefault="0042045B" w:rsidP="0042045B">
      <w:pPr>
        <w:pStyle w:val="a5"/>
        <w:shd w:val="clear" w:color="auto" w:fill="auto"/>
        <w:tabs>
          <w:tab w:val="left" w:pos="426"/>
        </w:tabs>
        <w:spacing w:before="0" w:after="0" w:line="317" w:lineRule="exact"/>
        <w:ind w:left="426"/>
        <w:jc w:val="both"/>
        <w:rPr>
          <w:sz w:val="28"/>
          <w:szCs w:val="28"/>
        </w:rPr>
      </w:pPr>
      <w:r w:rsidRPr="00227E58">
        <w:rPr>
          <w:sz w:val="28"/>
          <w:szCs w:val="28"/>
        </w:rPr>
        <w:t xml:space="preserve">   10. </w:t>
      </w:r>
      <w:proofErr w:type="gramStart"/>
      <w:r w:rsidRPr="00227E58">
        <w:rPr>
          <w:sz w:val="28"/>
          <w:szCs w:val="28"/>
        </w:rPr>
        <w:t>Главный</w:t>
      </w:r>
      <w:proofErr w:type="gramEnd"/>
      <w:r w:rsidRPr="00227E58">
        <w:rPr>
          <w:sz w:val="28"/>
          <w:szCs w:val="28"/>
        </w:rPr>
        <w:t xml:space="preserve"> специалист службы казначейского исполнения бюджета.</w:t>
      </w:r>
    </w:p>
    <w:p w:rsidR="0042045B" w:rsidRPr="00227E58" w:rsidRDefault="0042045B" w:rsidP="0042045B">
      <w:pPr>
        <w:pStyle w:val="a5"/>
        <w:shd w:val="clear" w:color="auto" w:fill="auto"/>
        <w:tabs>
          <w:tab w:val="left" w:pos="1009"/>
        </w:tabs>
        <w:spacing w:before="0" w:after="0" w:line="317" w:lineRule="exact"/>
        <w:jc w:val="both"/>
        <w:rPr>
          <w:sz w:val="28"/>
          <w:szCs w:val="28"/>
        </w:rPr>
      </w:pPr>
      <w:r w:rsidRPr="00227E58">
        <w:rPr>
          <w:sz w:val="28"/>
          <w:szCs w:val="28"/>
        </w:rPr>
        <w:t xml:space="preserve">          11. Ведущий специалист службы казначейского исполнения бюджета.</w:t>
      </w:r>
    </w:p>
    <w:p w:rsidR="0042045B" w:rsidRPr="00227E58" w:rsidRDefault="0042045B" w:rsidP="0042045B">
      <w:pPr>
        <w:pStyle w:val="a5"/>
        <w:shd w:val="clear" w:color="auto" w:fill="auto"/>
        <w:tabs>
          <w:tab w:val="left" w:pos="709"/>
          <w:tab w:val="left" w:pos="1134"/>
        </w:tabs>
        <w:spacing w:before="0" w:after="0" w:line="317" w:lineRule="exact"/>
        <w:jc w:val="both"/>
        <w:rPr>
          <w:sz w:val="28"/>
          <w:szCs w:val="28"/>
        </w:rPr>
      </w:pPr>
      <w:r w:rsidRPr="00227E58">
        <w:rPr>
          <w:sz w:val="28"/>
          <w:szCs w:val="28"/>
        </w:rPr>
        <w:t xml:space="preserve">          12. Главный специалист – ревизор.</w:t>
      </w:r>
    </w:p>
    <w:p w:rsidR="0042045B" w:rsidRPr="00227E58"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shd w:val="clear" w:color="auto" w:fill="FFFFFF"/>
        <w:spacing w:before="302" w:line="302" w:lineRule="exact"/>
        <w:ind w:left="7"/>
        <w:jc w:val="center"/>
        <w:rPr>
          <w:b/>
          <w:bCs/>
          <w:color w:val="000000"/>
          <w:spacing w:val="1"/>
          <w:sz w:val="28"/>
          <w:szCs w:val="28"/>
        </w:rPr>
      </w:pPr>
    </w:p>
    <w:p w:rsidR="0042045B" w:rsidRDefault="0042045B" w:rsidP="0042045B">
      <w:pPr>
        <w:shd w:val="clear" w:color="auto" w:fill="FFFFFF"/>
        <w:spacing w:before="302" w:line="302" w:lineRule="exact"/>
        <w:ind w:left="7"/>
        <w:jc w:val="center"/>
        <w:rPr>
          <w:b/>
          <w:bCs/>
          <w:color w:val="000000"/>
          <w:spacing w:val="1"/>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42045B" w:rsidRDefault="0042045B" w:rsidP="0042045B">
      <w:pPr>
        <w:rPr>
          <w:sz w:val="28"/>
          <w:szCs w:val="28"/>
        </w:rPr>
      </w:pPr>
    </w:p>
    <w:p w:rsidR="007745EE" w:rsidRDefault="007745EE" w:rsidP="007745EE">
      <w:pPr>
        <w:pStyle w:val="a7"/>
        <w:ind w:left="0"/>
        <w:rPr>
          <w:sz w:val="28"/>
          <w:szCs w:val="28"/>
        </w:rPr>
      </w:pPr>
    </w:p>
    <w:p w:rsidR="007745EE" w:rsidRPr="007745EE" w:rsidRDefault="007745EE" w:rsidP="007745EE">
      <w:pPr>
        <w:pStyle w:val="a7"/>
        <w:ind w:left="0"/>
        <w:rPr>
          <w:sz w:val="28"/>
          <w:szCs w:val="28"/>
        </w:rPr>
      </w:pPr>
    </w:p>
    <w:p w:rsidR="007745EE" w:rsidRPr="00236FD1" w:rsidRDefault="007745EE" w:rsidP="007745EE">
      <w:pPr>
        <w:pStyle w:val="a7"/>
        <w:ind w:left="0"/>
        <w:jc w:val="center"/>
        <w:rPr>
          <w:sz w:val="26"/>
          <w:szCs w:val="26"/>
        </w:rPr>
      </w:pPr>
      <w:r>
        <w:lastRenderedPageBreak/>
        <w:t xml:space="preserve">                                          </w:t>
      </w:r>
      <w:r w:rsidR="00406950">
        <w:t xml:space="preserve">                     </w:t>
      </w:r>
      <w:r w:rsidRPr="00236FD1">
        <w:rPr>
          <w:sz w:val="26"/>
          <w:szCs w:val="26"/>
        </w:rPr>
        <w:t>Приложение</w:t>
      </w:r>
      <w:r>
        <w:rPr>
          <w:sz w:val="26"/>
          <w:szCs w:val="26"/>
        </w:rPr>
        <w:t xml:space="preserve"> 9</w:t>
      </w:r>
      <w:r w:rsidRPr="00236FD1">
        <w:rPr>
          <w:sz w:val="26"/>
          <w:szCs w:val="26"/>
        </w:rPr>
        <w:t xml:space="preserve">    </w:t>
      </w:r>
    </w:p>
    <w:p w:rsidR="007745EE" w:rsidRPr="00236FD1" w:rsidRDefault="007745EE" w:rsidP="007745EE">
      <w:pPr>
        <w:pStyle w:val="a7"/>
        <w:ind w:left="0"/>
        <w:jc w:val="right"/>
        <w:rPr>
          <w:sz w:val="26"/>
          <w:szCs w:val="26"/>
        </w:rPr>
      </w:pPr>
      <w:r w:rsidRPr="00236FD1">
        <w:rPr>
          <w:sz w:val="26"/>
          <w:szCs w:val="26"/>
        </w:rPr>
        <w:t xml:space="preserve">  К приказу финансового управления          </w:t>
      </w:r>
    </w:p>
    <w:p w:rsidR="007745EE" w:rsidRPr="00236FD1" w:rsidRDefault="007745EE" w:rsidP="007745EE">
      <w:pPr>
        <w:rPr>
          <w:sz w:val="26"/>
          <w:szCs w:val="26"/>
        </w:rPr>
      </w:pPr>
      <w:r>
        <w:rPr>
          <w:sz w:val="26"/>
          <w:szCs w:val="26"/>
        </w:rPr>
        <w:t xml:space="preserve">                                                                                     </w:t>
      </w:r>
      <w:r w:rsidRPr="00236FD1">
        <w:rPr>
          <w:sz w:val="26"/>
          <w:szCs w:val="26"/>
        </w:rPr>
        <w:t xml:space="preserve">МО «Качугский район»                                                  </w:t>
      </w:r>
    </w:p>
    <w:p w:rsidR="007745EE" w:rsidRPr="00406950" w:rsidRDefault="007745EE" w:rsidP="007745EE">
      <w:pPr>
        <w:pStyle w:val="a7"/>
        <w:ind w:left="0"/>
        <w:jc w:val="center"/>
        <w:rPr>
          <w:sz w:val="26"/>
          <w:szCs w:val="26"/>
          <w:u w:val="single"/>
        </w:rPr>
      </w:pPr>
      <w:r>
        <w:rPr>
          <w:sz w:val="26"/>
          <w:szCs w:val="26"/>
        </w:rPr>
        <w:t xml:space="preserve">                                                                          </w:t>
      </w:r>
      <w:r w:rsidR="00406950" w:rsidRPr="00406950">
        <w:rPr>
          <w:sz w:val="26"/>
          <w:szCs w:val="26"/>
          <w:u w:val="single"/>
        </w:rPr>
        <w:t>от 11.11.</w:t>
      </w:r>
      <w:r w:rsidRPr="00406950">
        <w:rPr>
          <w:sz w:val="26"/>
          <w:szCs w:val="26"/>
          <w:u w:val="single"/>
        </w:rPr>
        <w:t>2015 года №</w:t>
      </w:r>
      <w:r w:rsidR="00406950" w:rsidRPr="00406950">
        <w:rPr>
          <w:sz w:val="26"/>
          <w:szCs w:val="26"/>
          <w:u w:val="single"/>
        </w:rPr>
        <w:t>04-22/1</w:t>
      </w:r>
    </w:p>
    <w:p w:rsidR="007745EE" w:rsidRPr="00406950" w:rsidRDefault="007745EE" w:rsidP="007745EE">
      <w:pPr>
        <w:rPr>
          <w:sz w:val="28"/>
          <w:szCs w:val="28"/>
          <w:u w:val="single"/>
        </w:rPr>
      </w:pPr>
    </w:p>
    <w:p w:rsidR="007745EE" w:rsidRDefault="007745EE" w:rsidP="007745EE">
      <w:pPr>
        <w:pStyle w:val="a5"/>
        <w:shd w:val="clear" w:color="auto" w:fill="auto"/>
        <w:tabs>
          <w:tab w:val="left" w:pos="6615"/>
        </w:tabs>
        <w:spacing w:before="0" w:after="0" w:line="322" w:lineRule="exact"/>
        <w:ind w:left="20" w:right="40" w:firstLine="540"/>
        <w:jc w:val="both"/>
      </w:pPr>
    </w:p>
    <w:p w:rsidR="007745EE" w:rsidRDefault="007745EE" w:rsidP="007745EE">
      <w:pPr>
        <w:pStyle w:val="a5"/>
        <w:shd w:val="clear" w:color="auto" w:fill="auto"/>
        <w:spacing w:before="0" w:after="0" w:line="322" w:lineRule="exact"/>
        <w:ind w:right="40"/>
        <w:jc w:val="both"/>
      </w:pPr>
    </w:p>
    <w:p w:rsidR="007745EE" w:rsidRPr="00502F9F" w:rsidRDefault="007745EE" w:rsidP="007745EE">
      <w:pPr>
        <w:pStyle w:val="a5"/>
        <w:shd w:val="clear" w:color="auto" w:fill="auto"/>
        <w:spacing w:before="0" w:after="0" w:line="322" w:lineRule="exact"/>
        <w:ind w:left="20" w:right="40" w:firstLine="540"/>
        <w:jc w:val="center"/>
        <w:rPr>
          <w:b/>
          <w:sz w:val="28"/>
          <w:szCs w:val="28"/>
        </w:rPr>
      </w:pPr>
      <w:r w:rsidRPr="00502F9F">
        <w:rPr>
          <w:b/>
          <w:sz w:val="28"/>
          <w:szCs w:val="28"/>
        </w:rPr>
        <w:t>Типовое обязательство о неразглашении информации,</w:t>
      </w:r>
    </w:p>
    <w:p w:rsidR="007745EE" w:rsidRPr="00502F9F" w:rsidRDefault="007745EE" w:rsidP="007745EE">
      <w:pPr>
        <w:pStyle w:val="a5"/>
        <w:shd w:val="clear" w:color="auto" w:fill="auto"/>
        <w:spacing w:before="0" w:after="0" w:line="322" w:lineRule="exact"/>
        <w:ind w:left="20" w:right="40" w:firstLine="540"/>
        <w:jc w:val="center"/>
        <w:rPr>
          <w:b/>
          <w:sz w:val="28"/>
          <w:szCs w:val="28"/>
        </w:rPr>
        <w:sectPr w:rsidR="007745EE" w:rsidRPr="00502F9F" w:rsidSect="00A311FC">
          <w:pgSz w:w="11905" w:h="16837"/>
          <w:pgMar w:top="1387" w:right="819" w:bottom="849" w:left="1560" w:header="0" w:footer="3" w:gutter="0"/>
          <w:cols w:space="720"/>
          <w:noEndnote/>
          <w:docGrid w:linePitch="360"/>
        </w:sectPr>
      </w:pPr>
      <w:proofErr w:type="gramStart"/>
      <w:r w:rsidRPr="00502F9F">
        <w:rPr>
          <w:b/>
          <w:sz w:val="28"/>
          <w:szCs w:val="28"/>
        </w:rPr>
        <w:t>содержащей</w:t>
      </w:r>
      <w:proofErr w:type="gramEnd"/>
      <w:r w:rsidRPr="00502F9F">
        <w:rPr>
          <w:b/>
          <w:sz w:val="28"/>
          <w:szCs w:val="28"/>
        </w:rPr>
        <w:t xml:space="preserve"> персональные    данные</w:t>
      </w:r>
    </w:p>
    <w:p w:rsidR="007745EE" w:rsidRDefault="007745EE" w:rsidP="007745EE">
      <w:pPr>
        <w:framePr w:w="12110" w:h="236" w:hRule="exact" w:wrap="notBeside" w:vAnchor="text" w:hAnchor="text" w:xAlign="center" w:y="1" w:anchorLock="1"/>
      </w:pPr>
    </w:p>
    <w:p w:rsidR="007745EE" w:rsidRDefault="007745EE" w:rsidP="007745EE">
      <w:pPr>
        <w:rPr>
          <w:sz w:val="2"/>
          <w:szCs w:val="2"/>
        </w:rPr>
        <w:sectPr w:rsidR="007745EE">
          <w:type w:val="continuous"/>
          <w:pgSz w:w="11905" w:h="16837"/>
          <w:pgMar w:top="0" w:right="0" w:bottom="0" w:left="0" w:header="0" w:footer="3" w:gutter="0"/>
          <w:cols w:space="720"/>
          <w:noEndnote/>
          <w:docGrid w:linePitch="360"/>
        </w:sectPr>
      </w:pPr>
      <w:r>
        <w:rPr>
          <w:sz w:val="2"/>
          <w:szCs w:val="2"/>
        </w:rPr>
        <w:t xml:space="preserve"> </w:t>
      </w:r>
    </w:p>
    <w:p w:rsidR="007745EE" w:rsidRDefault="007745EE" w:rsidP="007745EE">
      <w:pPr>
        <w:pStyle w:val="a5"/>
        <w:shd w:val="clear" w:color="auto" w:fill="auto"/>
        <w:spacing w:before="0" w:after="0" w:line="240" w:lineRule="auto"/>
        <w:rPr>
          <w:sz w:val="2"/>
          <w:szCs w:val="2"/>
        </w:rPr>
      </w:pPr>
    </w:p>
    <w:p w:rsidR="007745EE" w:rsidRPr="009843A9" w:rsidRDefault="007745EE" w:rsidP="007745EE">
      <w:pPr>
        <w:tabs>
          <w:tab w:val="left" w:pos="3495"/>
        </w:tabs>
        <w:sectPr w:rsidR="007745EE" w:rsidRPr="009843A9" w:rsidSect="00502F9F">
          <w:type w:val="continuous"/>
          <w:pgSz w:w="11905" w:h="16837"/>
          <w:pgMar w:top="0" w:right="565" w:bottom="0" w:left="0" w:header="0" w:footer="3" w:gutter="0"/>
          <w:cols w:space="720"/>
          <w:noEndnote/>
          <w:docGrid w:linePitch="360"/>
        </w:sectPr>
      </w:pPr>
    </w:p>
    <w:p w:rsidR="007745EE" w:rsidRDefault="007745EE" w:rsidP="007745EE">
      <w:pPr>
        <w:pStyle w:val="a5"/>
        <w:shd w:val="clear" w:color="auto" w:fill="auto"/>
        <w:spacing w:before="0" w:after="0" w:line="240" w:lineRule="auto"/>
        <w:sectPr w:rsidR="007745EE" w:rsidSect="001326AF">
          <w:type w:val="continuous"/>
          <w:pgSz w:w="11905" w:h="16837"/>
          <w:pgMar w:top="1387" w:right="0" w:bottom="849" w:left="1760" w:header="0" w:footer="3" w:gutter="0"/>
          <w:cols w:space="720"/>
          <w:noEndnote/>
          <w:docGrid w:linePitch="360"/>
        </w:sectPr>
      </w:pPr>
      <w:r>
        <w:lastRenderedPageBreak/>
        <w:t>Я,_______________________________________________________________________</w:t>
      </w:r>
    </w:p>
    <w:p w:rsidR="007745EE" w:rsidRDefault="007745EE" w:rsidP="007745EE">
      <w:pPr>
        <w:rPr>
          <w:sz w:val="2"/>
          <w:szCs w:val="2"/>
        </w:rPr>
        <w:sectPr w:rsidR="007745EE">
          <w:type w:val="continuous"/>
          <w:pgSz w:w="11905" w:h="16837"/>
          <w:pgMar w:top="0" w:right="0" w:bottom="0" w:left="0" w:header="0" w:footer="3" w:gutter="0"/>
          <w:cols w:space="720"/>
          <w:noEndnote/>
          <w:docGrid w:linePitch="360"/>
        </w:sectPr>
      </w:pPr>
      <w:r>
        <w:rPr>
          <w:sz w:val="2"/>
          <w:szCs w:val="2"/>
        </w:rPr>
        <w:lastRenderedPageBreak/>
        <w:t xml:space="preserve"> </w:t>
      </w:r>
    </w:p>
    <w:p w:rsidR="007745EE" w:rsidRDefault="007745EE" w:rsidP="007745EE">
      <w:pPr>
        <w:pStyle w:val="90"/>
        <w:shd w:val="clear" w:color="auto" w:fill="auto"/>
        <w:spacing w:line="240" w:lineRule="auto"/>
        <w:sectPr w:rsidR="007745EE">
          <w:type w:val="continuous"/>
          <w:pgSz w:w="11905" w:h="16837"/>
          <w:pgMar w:top="1387" w:right="3882" w:bottom="849" w:left="5125" w:header="0" w:footer="3" w:gutter="0"/>
          <w:cols w:space="720"/>
          <w:noEndnote/>
          <w:docGrid w:linePitch="360"/>
        </w:sectPr>
      </w:pPr>
      <w:r>
        <w:lastRenderedPageBreak/>
        <w:t>(фамилия, имя</w:t>
      </w:r>
      <w:proofErr w:type="gramStart"/>
      <w:r>
        <w:t>.</w:t>
      </w:r>
      <w:proofErr w:type="gramEnd"/>
      <w:r>
        <w:t xml:space="preserve"> </w:t>
      </w:r>
      <w:proofErr w:type="gramStart"/>
      <w:r>
        <w:t>о</w:t>
      </w:r>
      <w:proofErr w:type="gramEnd"/>
      <w:r>
        <w:t>тчество)</w:t>
      </w:r>
    </w:p>
    <w:p w:rsidR="007745EE" w:rsidRDefault="007745EE" w:rsidP="007745EE">
      <w:pPr>
        <w:rPr>
          <w:sz w:val="2"/>
          <w:szCs w:val="2"/>
        </w:rPr>
        <w:sectPr w:rsidR="007745EE">
          <w:type w:val="continuous"/>
          <w:pgSz w:w="11905" w:h="16837"/>
          <w:pgMar w:top="0" w:right="0" w:bottom="0" w:left="0" w:header="0" w:footer="3" w:gutter="0"/>
          <w:cols w:space="720"/>
          <w:noEndnote/>
          <w:docGrid w:linePitch="360"/>
        </w:sectPr>
      </w:pPr>
    </w:p>
    <w:p w:rsidR="007745EE" w:rsidRDefault="007745EE" w:rsidP="007745EE">
      <w:pPr>
        <w:pStyle w:val="a5"/>
        <w:shd w:val="clear" w:color="auto" w:fill="auto"/>
        <w:spacing w:before="0" w:after="0" w:line="240" w:lineRule="auto"/>
        <w:sectPr w:rsidR="007745EE" w:rsidSect="001326AF">
          <w:type w:val="continuous"/>
          <w:pgSz w:w="11905" w:h="16837"/>
          <w:pgMar w:top="1387" w:right="565" w:bottom="849" w:left="1751" w:header="0" w:footer="3" w:gutter="0"/>
          <w:cols w:space="720"/>
          <w:noEndnote/>
          <w:docGrid w:linePitch="360"/>
        </w:sectPr>
      </w:pPr>
      <w:proofErr w:type="gramStart"/>
      <w:r>
        <w:lastRenderedPageBreak/>
        <w:t>занимающий</w:t>
      </w:r>
      <w:proofErr w:type="gramEnd"/>
      <w:r>
        <w:t xml:space="preserve"> (</w:t>
      </w:r>
      <w:proofErr w:type="spellStart"/>
      <w:r>
        <w:t>ая</w:t>
      </w:r>
      <w:proofErr w:type="spellEnd"/>
      <w:r>
        <w:t>) должность_________________________________________________</w:t>
      </w:r>
    </w:p>
    <w:p w:rsidR="007745EE" w:rsidRDefault="007745EE" w:rsidP="007745EE">
      <w:pPr>
        <w:framePr w:w="12110" w:h="67" w:hRule="exact" w:wrap="notBeside" w:vAnchor="text" w:hAnchor="text" w:xAlign="center" w:y="1" w:anchorLock="1"/>
      </w:pPr>
    </w:p>
    <w:p w:rsidR="007745EE" w:rsidRDefault="007745EE" w:rsidP="007745EE">
      <w:pPr>
        <w:rPr>
          <w:sz w:val="2"/>
          <w:szCs w:val="2"/>
        </w:rPr>
        <w:sectPr w:rsidR="007745EE">
          <w:type w:val="continuous"/>
          <w:pgSz w:w="11905" w:h="16837"/>
          <w:pgMar w:top="0" w:right="0" w:bottom="0" w:left="0" w:header="0" w:footer="3" w:gutter="0"/>
          <w:cols w:space="720"/>
          <w:noEndnote/>
          <w:docGrid w:linePitch="360"/>
        </w:sectPr>
      </w:pPr>
      <w:r>
        <w:rPr>
          <w:sz w:val="2"/>
          <w:szCs w:val="2"/>
        </w:rPr>
        <w:t xml:space="preserve"> </w:t>
      </w:r>
    </w:p>
    <w:p w:rsidR="007745EE" w:rsidRDefault="007745EE" w:rsidP="007745EE">
      <w:pPr>
        <w:pStyle w:val="30"/>
        <w:shd w:val="clear" w:color="auto" w:fill="auto"/>
        <w:spacing w:before="0" w:after="0" w:line="240" w:lineRule="auto"/>
        <w:ind w:left="4920" w:firstLine="0"/>
      </w:pPr>
      <w:r>
        <w:lastRenderedPageBreak/>
        <w:t>(наименование должности)</w:t>
      </w:r>
    </w:p>
    <w:p w:rsidR="007745EE" w:rsidRDefault="007745EE" w:rsidP="007745EE">
      <w:pPr>
        <w:pStyle w:val="a5"/>
        <w:shd w:val="clear" w:color="auto" w:fill="auto"/>
        <w:spacing w:before="0" w:after="0" w:line="240" w:lineRule="auto"/>
        <w:ind w:right="23"/>
        <w:jc w:val="both"/>
      </w:pPr>
      <w:r>
        <w:t>_______________________________________________________________________</w:t>
      </w:r>
    </w:p>
    <w:p w:rsidR="007745EE" w:rsidRDefault="007745EE" w:rsidP="007745EE">
      <w:pPr>
        <w:pStyle w:val="a5"/>
        <w:shd w:val="clear" w:color="auto" w:fill="auto"/>
        <w:spacing w:before="0" w:after="0" w:line="240" w:lineRule="auto"/>
        <w:ind w:left="426" w:right="20"/>
        <w:jc w:val="both"/>
      </w:pPr>
      <w:r>
        <w:t>в  финансовом управлении МО «Качугский район», настоящим добровольно принимаю на себя следующие обязательства:</w:t>
      </w:r>
    </w:p>
    <w:p w:rsidR="007745EE" w:rsidRDefault="007745EE" w:rsidP="007745EE">
      <w:pPr>
        <w:pStyle w:val="a5"/>
        <w:numPr>
          <w:ilvl w:val="3"/>
          <w:numId w:val="18"/>
        </w:numPr>
        <w:shd w:val="clear" w:color="auto" w:fill="auto"/>
        <w:tabs>
          <w:tab w:val="left" w:pos="1153"/>
        </w:tabs>
        <w:spacing w:before="0" w:after="0" w:line="322" w:lineRule="exact"/>
        <w:ind w:left="20" w:right="20" w:firstLine="700"/>
        <w:jc w:val="both"/>
      </w:pPr>
      <w:r>
        <w:t>не разглашать, не передавать третьим лицам и не раскрывать публично информацию, содержащую персональные данные, которые мне известны или станут известны в связи с выполнением должностных обязанностей, не выносить за пределы здания информацию, содержащую персональные данные на бумажных или электронных носителях;</w:t>
      </w:r>
    </w:p>
    <w:p w:rsidR="007745EE" w:rsidRDefault="007745EE" w:rsidP="007745EE">
      <w:pPr>
        <w:pStyle w:val="a5"/>
        <w:numPr>
          <w:ilvl w:val="3"/>
          <w:numId w:val="18"/>
        </w:numPr>
        <w:shd w:val="clear" w:color="auto" w:fill="auto"/>
        <w:tabs>
          <w:tab w:val="left" w:pos="1143"/>
        </w:tabs>
        <w:spacing w:before="0" w:after="0" w:line="322" w:lineRule="exact"/>
        <w:ind w:left="20" w:right="20" w:firstLine="700"/>
        <w:jc w:val="both"/>
      </w:pPr>
      <w:r>
        <w:t>в случае попытки третьих лиц получить от меня информацию, содержащую персональные данные, немедленно сообщать об этом начальнику управления правовой и организационной работы;</w:t>
      </w:r>
    </w:p>
    <w:p w:rsidR="007745EE" w:rsidRDefault="007745EE" w:rsidP="007745EE">
      <w:pPr>
        <w:pStyle w:val="a5"/>
        <w:numPr>
          <w:ilvl w:val="3"/>
          <w:numId w:val="18"/>
        </w:numPr>
        <w:shd w:val="clear" w:color="auto" w:fill="auto"/>
        <w:tabs>
          <w:tab w:val="left" w:pos="1052"/>
        </w:tabs>
        <w:spacing w:before="0" w:after="0" w:line="322" w:lineRule="exact"/>
        <w:ind w:left="20" w:right="20" w:firstLine="700"/>
        <w:jc w:val="both"/>
      </w:pPr>
      <w:r>
        <w:t>не использовать информацию, содержащую персональные данные, с целью получения выгоды;</w:t>
      </w:r>
    </w:p>
    <w:p w:rsidR="007745EE" w:rsidRDefault="007745EE" w:rsidP="007745EE">
      <w:pPr>
        <w:pStyle w:val="a5"/>
        <w:numPr>
          <w:ilvl w:val="3"/>
          <w:numId w:val="18"/>
        </w:numPr>
        <w:shd w:val="clear" w:color="auto" w:fill="auto"/>
        <w:tabs>
          <w:tab w:val="left" w:pos="1210"/>
        </w:tabs>
        <w:spacing w:before="0" w:after="0" w:line="322" w:lineRule="exact"/>
        <w:ind w:left="20" w:right="20" w:firstLine="700"/>
        <w:jc w:val="both"/>
      </w:pPr>
      <w:r>
        <w:t>незамедлительно сообщать об утрате удостоверений, ключей, съемных машиночитаемых носителей, на которые записаны базы данных персональных данных и (или) биометрические персональные данные, а также о других фактах, которые могут привести к разглашению информации, содержащей персональные данные;</w:t>
      </w:r>
    </w:p>
    <w:p w:rsidR="007745EE" w:rsidRDefault="007745EE" w:rsidP="007745EE">
      <w:pPr>
        <w:pStyle w:val="a5"/>
        <w:numPr>
          <w:ilvl w:val="3"/>
          <w:numId w:val="18"/>
        </w:numPr>
        <w:shd w:val="clear" w:color="auto" w:fill="auto"/>
        <w:tabs>
          <w:tab w:val="left" w:pos="1258"/>
        </w:tabs>
        <w:spacing w:before="0" w:after="0" w:line="322" w:lineRule="exact"/>
        <w:ind w:left="20" w:right="20" w:firstLine="700"/>
        <w:jc w:val="both"/>
      </w:pPr>
      <w:r>
        <w:t>в случае прекращения служебного контракта все съемные машиночитаемые носители, на которые записаны базы данных персональных данных, передать начальнику управления правовой и организационной работы;</w:t>
      </w:r>
    </w:p>
    <w:p w:rsidR="007745EE" w:rsidRDefault="007745EE" w:rsidP="007745EE">
      <w:pPr>
        <w:pStyle w:val="a5"/>
        <w:numPr>
          <w:ilvl w:val="3"/>
          <w:numId w:val="18"/>
        </w:numPr>
        <w:shd w:val="clear" w:color="auto" w:fill="auto"/>
        <w:tabs>
          <w:tab w:val="left" w:pos="1446"/>
        </w:tabs>
        <w:spacing w:before="0" w:after="0" w:line="322" w:lineRule="exact"/>
        <w:ind w:left="20" w:right="20" w:firstLine="700"/>
        <w:jc w:val="both"/>
      </w:pPr>
      <w:r>
        <w:t>выполнять требования нормативных правовых актов, регламентирующих вопросы обработки и защиты информации, содержащей персональные данные.</w:t>
      </w:r>
    </w:p>
    <w:p w:rsidR="007745EE" w:rsidRDefault="007745EE" w:rsidP="007745EE">
      <w:pPr>
        <w:pStyle w:val="101"/>
        <w:framePr w:h="270" w:vSpace="701" w:wrap="around" w:vAnchor="text" w:hAnchor="margin" w:x="6436" w:y="1278"/>
        <w:shd w:val="clear" w:color="auto" w:fill="auto"/>
        <w:spacing w:line="270" w:lineRule="exact"/>
        <w:ind w:left="100"/>
      </w:pPr>
    </w:p>
    <w:p w:rsidR="007745EE" w:rsidRDefault="007745EE" w:rsidP="007745EE">
      <w:pPr>
        <w:pStyle w:val="a5"/>
        <w:shd w:val="clear" w:color="auto" w:fill="auto"/>
        <w:spacing w:before="0" w:after="349" w:line="322" w:lineRule="exact"/>
        <w:ind w:left="20" w:right="20" w:firstLine="700"/>
        <w:jc w:val="both"/>
      </w:pPr>
      <w:r>
        <w:rPr>
          <w:rStyle w:val="Consolas4"/>
        </w:rPr>
        <w:t>Я</w:t>
      </w:r>
      <w:r>
        <w:t xml:space="preserve"> предупрежден (а), что в случае нарушения данного обязательства буду привлече</w:t>
      </w:r>
      <w:proofErr w:type="gramStart"/>
      <w:r>
        <w:t>н(</w:t>
      </w:r>
      <w:proofErr w:type="gramEnd"/>
      <w:r>
        <w:t>а) к ответственности в соответствии с законодательством Российской Федерации.</w:t>
      </w:r>
    </w:p>
    <w:p w:rsidR="007745EE" w:rsidRDefault="007745EE" w:rsidP="007745EE"/>
    <w:p w:rsidR="007745EE" w:rsidRDefault="007745EE" w:rsidP="007745EE">
      <w:r>
        <w:t>______________                                        _________________                                «______» ___________20___г.</w:t>
      </w:r>
    </w:p>
    <w:p w:rsidR="007745EE" w:rsidRDefault="007745EE" w:rsidP="007745EE"/>
    <w:p w:rsidR="007745EE" w:rsidRPr="00502F9F" w:rsidRDefault="007745EE" w:rsidP="007745EE">
      <w:pPr>
        <w:rPr>
          <w:sz w:val="16"/>
          <w:szCs w:val="16"/>
        </w:rPr>
        <w:sectPr w:rsidR="007745EE" w:rsidRPr="00502F9F" w:rsidSect="00502F9F">
          <w:type w:val="continuous"/>
          <w:pgSz w:w="11905" w:h="16837"/>
          <w:pgMar w:top="227" w:right="851" w:bottom="221" w:left="1134" w:header="0" w:footer="6" w:gutter="0"/>
          <w:cols w:space="720"/>
          <w:noEndnote/>
          <w:docGrid w:linePitch="360"/>
        </w:sectPr>
      </w:pPr>
      <w:r>
        <w:rPr>
          <w:sz w:val="16"/>
          <w:szCs w:val="16"/>
        </w:rPr>
        <w:t xml:space="preserve">     (подпись)                                                               (расшифровка подписи)</w:t>
      </w:r>
    </w:p>
    <w:p w:rsidR="00406950" w:rsidRPr="00236FD1" w:rsidRDefault="00406950" w:rsidP="00406950">
      <w:pPr>
        <w:pStyle w:val="a7"/>
        <w:ind w:left="0"/>
        <w:jc w:val="center"/>
        <w:rPr>
          <w:sz w:val="26"/>
          <w:szCs w:val="26"/>
        </w:rPr>
      </w:pPr>
      <w:r>
        <w:rPr>
          <w:sz w:val="26"/>
          <w:szCs w:val="26"/>
        </w:rPr>
        <w:lastRenderedPageBreak/>
        <w:t xml:space="preserve">                                                       </w:t>
      </w:r>
      <w:r w:rsidRPr="00236FD1">
        <w:rPr>
          <w:sz w:val="26"/>
          <w:szCs w:val="26"/>
        </w:rPr>
        <w:t>Приложение</w:t>
      </w:r>
      <w:r>
        <w:rPr>
          <w:sz w:val="26"/>
          <w:szCs w:val="26"/>
        </w:rPr>
        <w:t xml:space="preserve">10 </w:t>
      </w:r>
      <w:r w:rsidRPr="00236FD1">
        <w:rPr>
          <w:sz w:val="26"/>
          <w:szCs w:val="26"/>
        </w:rPr>
        <w:t xml:space="preserve">   </w:t>
      </w:r>
    </w:p>
    <w:p w:rsidR="00406950" w:rsidRDefault="00406950" w:rsidP="00406950">
      <w:pPr>
        <w:pStyle w:val="a7"/>
        <w:ind w:left="0"/>
        <w:jc w:val="right"/>
        <w:rPr>
          <w:sz w:val="26"/>
          <w:szCs w:val="26"/>
        </w:rPr>
      </w:pPr>
      <w:r w:rsidRPr="00236FD1">
        <w:rPr>
          <w:sz w:val="26"/>
          <w:szCs w:val="26"/>
        </w:rPr>
        <w:t xml:space="preserve">  К приказу финансового управления         </w:t>
      </w:r>
    </w:p>
    <w:p w:rsidR="00406950" w:rsidRPr="00236FD1" w:rsidRDefault="00406950" w:rsidP="00406950">
      <w:pPr>
        <w:pStyle w:val="a7"/>
        <w:ind w:left="0"/>
        <w:jc w:val="center"/>
        <w:rPr>
          <w:sz w:val="26"/>
          <w:szCs w:val="26"/>
        </w:rPr>
      </w:pPr>
      <w:r>
        <w:rPr>
          <w:sz w:val="26"/>
          <w:szCs w:val="26"/>
        </w:rPr>
        <w:t xml:space="preserve">                                                                      </w:t>
      </w:r>
      <w:r w:rsidRPr="00236FD1">
        <w:rPr>
          <w:sz w:val="26"/>
          <w:szCs w:val="26"/>
        </w:rPr>
        <w:t xml:space="preserve">МО «Качугский район»                                                  </w:t>
      </w:r>
    </w:p>
    <w:p w:rsidR="00406950" w:rsidRPr="00406950" w:rsidRDefault="00406950" w:rsidP="00406950">
      <w:pPr>
        <w:pStyle w:val="a7"/>
        <w:ind w:left="0"/>
        <w:rPr>
          <w:sz w:val="26"/>
          <w:szCs w:val="26"/>
          <w:u w:val="single"/>
        </w:rPr>
      </w:pPr>
      <w:r>
        <w:rPr>
          <w:sz w:val="26"/>
          <w:szCs w:val="26"/>
        </w:rPr>
        <w:t xml:space="preserve">                                                                                        </w:t>
      </w:r>
      <w:r w:rsidRPr="00236FD1">
        <w:rPr>
          <w:sz w:val="26"/>
          <w:szCs w:val="26"/>
        </w:rPr>
        <w:t xml:space="preserve">  </w:t>
      </w:r>
      <w:r w:rsidRPr="00406950">
        <w:rPr>
          <w:sz w:val="26"/>
          <w:szCs w:val="26"/>
          <w:u w:val="single"/>
        </w:rPr>
        <w:t>от 11.11.2015 года №04-22/1</w:t>
      </w:r>
    </w:p>
    <w:p w:rsidR="00406950" w:rsidRDefault="00406950" w:rsidP="00406950">
      <w:pPr>
        <w:shd w:val="clear" w:color="auto" w:fill="FFFFFF"/>
        <w:spacing w:before="317" w:line="302" w:lineRule="exact"/>
        <w:ind w:left="310"/>
        <w:jc w:val="center"/>
        <w:rPr>
          <w:b/>
          <w:bCs/>
          <w:color w:val="000000"/>
          <w:sz w:val="28"/>
          <w:szCs w:val="28"/>
        </w:rPr>
      </w:pPr>
    </w:p>
    <w:p w:rsidR="00406950" w:rsidRDefault="00406950" w:rsidP="00406950">
      <w:pPr>
        <w:shd w:val="clear" w:color="auto" w:fill="FFFFFF"/>
        <w:spacing w:before="317" w:line="302" w:lineRule="exact"/>
        <w:ind w:left="310"/>
        <w:jc w:val="center"/>
        <w:rPr>
          <w:b/>
          <w:bCs/>
          <w:color w:val="000000"/>
          <w:sz w:val="28"/>
          <w:szCs w:val="28"/>
        </w:rPr>
      </w:pPr>
      <w:r>
        <w:rPr>
          <w:b/>
          <w:bCs/>
          <w:color w:val="000000"/>
          <w:sz w:val="28"/>
          <w:szCs w:val="28"/>
        </w:rPr>
        <w:t xml:space="preserve">Типовое обязательство служащего финансового управления МО  «Качугский район» </w:t>
      </w:r>
      <w:r>
        <w:rPr>
          <w:b/>
          <w:bCs/>
          <w:color w:val="000000"/>
          <w:spacing w:val="-1"/>
          <w:sz w:val="28"/>
          <w:szCs w:val="28"/>
        </w:rPr>
        <w:t xml:space="preserve">непосредственно осуществляющего обработку </w:t>
      </w:r>
      <w:r>
        <w:rPr>
          <w:b/>
          <w:bCs/>
          <w:color w:val="000000"/>
          <w:spacing w:val="2"/>
          <w:sz w:val="28"/>
          <w:szCs w:val="28"/>
        </w:rPr>
        <w:t xml:space="preserve">персональных данных, в случае расторжения с ним трудового договора прекратить обработку персональных данных, ставших известными ему в </w:t>
      </w:r>
      <w:r>
        <w:rPr>
          <w:b/>
          <w:bCs/>
          <w:color w:val="000000"/>
          <w:sz w:val="28"/>
          <w:szCs w:val="28"/>
        </w:rPr>
        <w:t>связи с исполнением должностных обязанностей</w:t>
      </w:r>
    </w:p>
    <w:p w:rsidR="00406950" w:rsidRDefault="00406950" w:rsidP="00406950">
      <w:pPr>
        <w:shd w:val="clear" w:color="auto" w:fill="FFFFFF"/>
        <w:tabs>
          <w:tab w:val="left" w:leader="underscore" w:pos="8251"/>
        </w:tabs>
        <w:spacing w:before="274"/>
        <w:ind w:left="684"/>
        <w:jc w:val="both"/>
        <w:rPr>
          <w:color w:val="000000"/>
          <w:sz w:val="28"/>
          <w:szCs w:val="28"/>
        </w:rPr>
      </w:pPr>
      <w:r>
        <w:rPr>
          <w:color w:val="000000"/>
          <w:sz w:val="28"/>
          <w:szCs w:val="28"/>
        </w:rPr>
        <w:t>Я</w:t>
      </w:r>
      <w:r>
        <w:rPr>
          <w:color w:val="000000"/>
          <w:sz w:val="28"/>
          <w:szCs w:val="28"/>
        </w:rPr>
        <w:tab/>
        <w:t>,</w:t>
      </w:r>
    </w:p>
    <w:p w:rsidR="00406950" w:rsidRDefault="00406950" w:rsidP="00406950">
      <w:pPr>
        <w:shd w:val="clear" w:color="auto" w:fill="FFFFFF"/>
        <w:spacing w:line="259" w:lineRule="exact"/>
        <w:ind w:left="986" w:right="2160" w:firstLine="2138"/>
        <w:jc w:val="both"/>
        <w:rPr>
          <w:color w:val="000000"/>
          <w:spacing w:val="-2"/>
          <w:sz w:val="28"/>
          <w:szCs w:val="28"/>
        </w:rPr>
      </w:pPr>
      <w:r>
        <w:rPr>
          <w:color w:val="000000"/>
          <w:spacing w:val="-2"/>
        </w:rPr>
        <w:t>(фамилия, имя, отчество полностью</w:t>
      </w:r>
      <w:r>
        <w:rPr>
          <w:color w:val="000000"/>
          <w:spacing w:val="-2"/>
          <w:sz w:val="28"/>
          <w:szCs w:val="28"/>
        </w:rPr>
        <w:t xml:space="preserve">), </w:t>
      </w:r>
    </w:p>
    <w:p w:rsidR="00406950" w:rsidRDefault="00406950" w:rsidP="00406950">
      <w:pPr>
        <w:shd w:val="clear" w:color="auto" w:fill="FFFFFF"/>
        <w:ind w:left="75" w:right="-30" w:hanging="120"/>
        <w:jc w:val="both"/>
        <w:rPr>
          <w:color w:val="000000"/>
          <w:sz w:val="28"/>
          <w:szCs w:val="28"/>
        </w:rPr>
      </w:pPr>
      <w:r>
        <w:rPr>
          <w:color w:val="000000"/>
          <w:spacing w:val="-2"/>
          <w:sz w:val="28"/>
          <w:szCs w:val="28"/>
        </w:rPr>
        <w:t>являясь служащим финансового управления МО  «Качугский район»</w:t>
      </w:r>
      <w:r>
        <w:rPr>
          <w:sz w:val="28"/>
          <w:szCs w:val="28"/>
        </w:rPr>
        <w:t xml:space="preserve"> </w:t>
      </w:r>
      <w:r>
        <w:rPr>
          <w:color w:val="000000"/>
          <w:spacing w:val="5"/>
          <w:sz w:val="28"/>
          <w:szCs w:val="28"/>
        </w:rPr>
        <w:t xml:space="preserve">(далее - оператор) и непосредственно осуществляя обработку персональных данных, </w:t>
      </w:r>
      <w:r>
        <w:rPr>
          <w:color w:val="000000"/>
          <w:spacing w:val="1"/>
          <w:sz w:val="28"/>
          <w:szCs w:val="28"/>
        </w:rPr>
        <w:t>ознакомле</w:t>
      </w:r>
      <w:proofErr w:type="gramStart"/>
      <w:r>
        <w:rPr>
          <w:color w:val="000000"/>
          <w:spacing w:val="1"/>
          <w:sz w:val="28"/>
          <w:szCs w:val="28"/>
        </w:rPr>
        <w:t>н(</w:t>
      </w:r>
      <w:proofErr w:type="gramEnd"/>
      <w:r>
        <w:rPr>
          <w:color w:val="000000"/>
          <w:spacing w:val="1"/>
          <w:sz w:val="28"/>
          <w:szCs w:val="28"/>
        </w:rPr>
        <w:t xml:space="preserve">а) с требованиями по соблюдению конфиденциальности обрабатываемых мною </w:t>
      </w:r>
      <w:r>
        <w:rPr>
          <w:color w:val="000000"/>
          <w:sz w:val="28"/>
          <w:szCs w:val="28"/>
        </w:rPr>
        <w:t xml:space="preserve">персональных данных субъектов персональных данных, и обязуюсь в случае расторжения </w:t>
      </w:r>
      <w:r>
        <w:rPr>
          <w:color w:val="000000"/>
          <w:spacing w:val="-1"/>
          <w:sz w:val="28"/>
          <w:szCs w:val="28"/>
        </w:rPr>
        <w:t xml:space="preserve">со мной трудового договора, прекратить обработку персональных данных, </w:t>
      </w:r>
      <w:r>
        <w:rPr>
          <w:color w:val="000000"/>
          <w:sz w:val="28"/>
          <w:szCs w:val="28"/>
        </w:rPr>
        <w:t>ставших мне известными в связи с исполнением должностных обязанностей.</w:t>
      </w:r>
    </w:p>
    <w:p w:rsidR="00406950" w:rsidRDefault="00406950" w:rsidP="00406950">
      <w:pPr>
        <w:shd w:val="clear" w:color="auto" w:fill="FFFFFF"/>
        <w:ind w:right="14" w:firstLine="670"/>
        <w:jc w:val="both"/>
        <w:rPr>
          <w:color w:val="000000"/>
          <w:sz w:val="28"/>
          <w:szCs w:val="28"/>
        </w:rPr>
      </w:pPr>
      <w:r>
        <w:rPr>
          <w:color w:val="000000"/>
          <w:sz w:val="28"/>
          <w:szCs w:val="28"/>
        </w:rPr>
        <w:t>Я</w:t>
      </w:r>
      <w:r>
        <w:rPr>
          <w:i/>
          <w:iCs/>
          <w:color w:val="000000"/>
          <w:sz w:val="28"/>
          <w:szCs w:val="28"/>
        </w:rPr>
        <w:t xml:space="preserve"> </w:t>
      </w:r>
      <w:r>
        <w:rPr>
          <w:color w:val="000000"/>
          <w:sz w:val="28"/>
          <w:szCs w:val="28"/>
        </w:rPr>
        <w:t>также ознакомле</w:t>
      </w:r>
      <w:proofErr w:type="gramStart"/>
      <w:r>
        <w:rPr>
          <w:color w:val="000000"/>
          <w:sz w:val="28"/>
          <w:szCs w:val="28"/>
        </w:rPr>
        <w:t>н(</w:t>
      </w:r>
      <w:proofErr w:type="gramEnd"/>
      <w:r>
        <w:rPr>
          <w:color w:val="000000"/>
          <w:sz w:val="28"/>
          <w:szCs w:val="28"/>
        </w:rPr>
        <w:t xml:space="preserve">а) с предусмотренной законодательством Российской Федерации </w:t>
      </w:r>
      <w:r>
        <w:rPr>
          <w:color w:val="000000"/>
          <w:spacing w:val="5"/>
          <w:sz w:val="28"/>
          <w:szCs w:val="28"/>
        </w:rPr>
        <w:t xml:space="preserve">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w:t>
      </w:r>
      <w:r>
        <w:rPr>
          <w:color w:val="000000"/>
          <w:sz w:val="28"/>
          <w:szCs w:val="28"/>
        </w:rPr>
        <w:t>гражданах (персональных данных).</w:t>
      </w:r>
    </w:p>
    <w:p w:rsidR="00406950" w:rsidRDefault="00406950" w:rsidP="00406950">
      <w:pPr>
        <w:shd w:val="clear" w:color="auto" w:fill="FFFFFF"/>
        <w:ind w:right="14" w:firstLine="670"/>
        <w:jc w:val="both"/>
        <w:rPr>
          <w:color w:val="000000"/>
          <w:sz w:val="28"/>
          <w:szCs w:val="28"/>
        </w:rPr>
      </w:pPr>
    </w:p>
    <w:p w:rsidR="00406950" w:rsidRDefault="00406950" w:rsidP="00406950">
      <w:pPr>
        <w:shd w:val="clear" w:color="auto" w:fill="FFFFFF"/>
        <w:ind w:right="14" w:firstLine="670"/>
        <w:jc w:val="both"/>
        <w:rPr>
          <w:color w:val="000000"/>
          <w:sz w:val="28"/>
          <w:szCs w:val="28"/>
        </w:rPr>
      </w:pPr>
    </w:p>
    <w:p w:rsidR="00406950" w:rsidRDefault="00406950" w:rsidP="00406950">
      <w:pPr>
        <w:shd w:val="clear" w:color="auto" w:fill="FFFFFF"/>
        <w:spacing w:line="259" w:lineRule="exact"/>
        <w:ind w:right="14" w:firstLine="670"/>
        <w:jc w:val="both"/>
        <w:rPr>
          <w:color w:val="000000"/>
          <w:sz w:val="28"/>
          <w:szCs w:val="28"/>
        </w:rPr>
      </w:pPr>
    </w:p>
    <w:p w:rsidR="00406950" w:rsidRDefault="00EF6122" w:rsidP="00406950">
      <w:pPr>
        <w:shd w:val="clear" w:color="auto" w:fill="FFFFFF"/>
        <w:spacing w:before="252"/>
        <w:ind w:right="14"/>
        <w:jc w:val="both"/>
        <w:rPr>
          <w:color w:val="000000"/>
          <w:spacing w:val="1"/>
          <w:sz w:val="28"/>
          <w:szCs w:val="28"/>
        </w:rPr>
      </w:pPr>
      <w:r w:rsidRPr="00EF6122">
        <w:pict>
          <v:line id="_x0000_s1028" style="position:absolute;left:0;text-align:left;z-index:251660288" from="189pt,11.5pt" to="422.65pt,11.5pt" strokeweight=".12mm">
            <v:stroke joinstyle="miter"/>
          </v:line>
        </w:pict>
      </w:r>
      <w:r w:rsidR="00406950">
        <w:rPr>
          <w:color w:val="000000"/>
          <w:spacing w:val="1"/>
          <w:sz w:val="28"/>
          <w:szCs w:val="28"/>
        </w:rPr>
        <w:t>дата, подпись</w:t>
      </w:r>
    </w:p>
    <w:p w:rsidR="00406950" w:rsidRDefault="00406950" w:rsidP="00406950">
      <w:pPr>
        <w:shd w:val="clear" w:color="auto" w:fill="FFFFFF"/>
        <w:spacing w:before="252"/>
        <w:ind w:right="14"/>
        <w:jc w:val="both"/>
        <w:rPr>
          <w:color w:val="000000"/>
          <w:spacing w:val="1"/>
          <w:sz w:val="28"/>
          <w:szCs w:val="28"/>
        </w:rPr>
      </w:pPr>
    </w:p>
    <w:p w:rsidR="00406950" w:rsidRDefault="00406950" w:rsidP="00406950">
      <w:pPr>
        <w:shd w:val="clear" w:color="auto" w:fill="FFFFFF"/>
        <w:spacing w:before="252"/>
        <w:ind w:right="14"/>
        <w:jc w:val="both"/>
        <w:rPr>
          <w:color w:val="000000"/>
          <w:spacing w:val="1"/>
          <w:sz w:val="28"/>
          <w:szCs w:val="28"/>
        </w:rPr>
      </w:pPr>
    </w:p>
    <w:p w:rsidR="00406950" w:rsidRDefault="00406950" w:rsidP="00406950">
      <w:pPr>
        <w:shd w:val="clear" w:color="auto" w:fill="FFFFFF"/>
        <w:spacing w:before="252"/>
        <w:ind w:right="14"/>
        <w:jc w:val="both"/>
        <w:rPr>
          <w:color w:val="000000"/>
          <w:spacing w:val="1"/>
          <w:sz w:val="28"/>
          <w:szCs w:val="28"/>
        </w:rPr>
      </w:pPr>
    </w:p>
    <w:p w:rsidR="00406950" w:rsidRDefault="00406950" w:rsidP="00406950">
      <w:pPr>
        <w:shd w:val="clear" w:color="auto" w:fill="FFFFFF"/>
        <w:spacing w:before="252"/>
        <w:ind w:right="14"/>
        <w:jc w:val="both"/>
        <w:rPr>
          <w:color w:val="000000"/>
          <w:spacing w:val="1"/>
          <w:sz w:val="28"/>
          <w:szCs w:val="28"/>
        </w:rPr>
      </w:pPr>
    </w:p>
    <w:p w:rsidR="00406950" w:rsidRDefault="00406950" w:rsidP="00406950">
      <w:pPr>
        <w:ind w:firstLine="6120"/>
        <w:jc w:val="right"/>
        <w:rPr>
          <w:sz w:val="28"/>
          <w:szCs w:val="28"/>
        </w:rPr>
      </w:pPr>
    </w:p>
    <w:p w:rsidR="00406950" w:rsidRDefault="00406950" w:rsidP="00406950">
      <w:pPr>
        <w:ind w:firstLine="6120"/>
        <w:jc w:val="right"/>
        <w:rPr>
          <w:sz w:val="28"/>
          <w:szCs w:val="28"/>
        </w:rPr>
      </w:pPr>
    </w:p>
    <w:p w:rsidR="00406950" w:rsidRDefault="00406950" w:rsidP="00406950">
      <w:pPr>
        <w:rPr>
          <w:sz w:val="28"/>
          <w:szCs w:val="28"/>
        </w:rPr>
      </w:pPr>
    </w:p>
    <w:p w:rsidR="00406950" w:rsidRDefault="00406950" w:rsidP="00406950">
      <w:pPr>
        <w:rPr>
          <w:sz w:val="28"/>
          <w:szCs w:val="28"/>
        </w:rPr>
      </w:pPr>
    </w:p>
    <w:p w:rsidR="007745EE" w:rsidRDefault="007745EE" w:rsidP="0042045B">
      <w:pPr>
        <w:pStyle w:val="a7"/>
        <w:ind w:left="0"/>
        <w:rPr>
          <w:sz w:val="28"/>
          <w:szCs w:val="28"/>
        </w:rPr>
      </w:pPr>
    </w:p>
    <w:p w:rsidR="007745EE" w:rsidRDefault="007745EE" w:rsidP="0042045B">
      <w:pPr>
        <w:pStyle w:val="a7"/>
        <w:ind w:left="0"/>
        <w:rPr>
          <w:sz w:val="28"/>
          <w:szCs w:val="28"/>
        </w:rPr>
      </w:pPr>
    </w:p>
    <w:p w:rsidR="007745EE" w:rsidRDefault="007745EE" w:rsidP="0042045B">
      <w:pPr>
        <w:pStyle w:val="a7"/>
        <w:ind w:left="0"/>
        <w:rPr>
          <w:sz w:val="28"/>
          <w:szCs w:val="28"/>
        </w:rPr>
      </w:pPr>
    </w:p>
    <w:p w:rsidR="007745EE" w:rsidRDefault="007745EE" w:rsidP="0042045B">
      <w:pPr>
        <w:pStyle w:val="a7"/>
        <w:ind w:left="0"/>
        <w:rPr>
          <w:sz w:val="28"/>
          <w:szCs w:val="28"/>
        </w:rPr>
      </w:pPr>
    </w:p>
    <w:p w:rsidR="0042045B" w:rsidRPr="00236FD1" w:rsidRDefault="0042045B" w:rsidP="0042045B">
      <w:pPr>
        <w:pStyle w:val="a7"/>
        <w:ind w:left="0"/>
        <w:rPr>
          <w:sz w:val="26"/>
          <w:szCs w:val="26"/>
        </w:rPr>
      </w:pPr>
      <w:r>
        <w:rPr>
          <w:sz w:val="28"/>
          <w:szCs w:val="28"/>
        </w:rPr>
        <w:lastRenderedPageBreak/>
        <w:t xml:space="preserve">  </w:t>
      </w:r>
      <w:r w:rsidR="00406950">
        <w:rPr>
          <w:sz w:val="28"/>
          <w:szCs w:val="28"/>
        </w:rPr>
        <w:t xml:space="preserve">                                                                                </w:t>
      </w:r>
      <w:r>
        <w:rPr>
          <w:sz w:val="28"/>
          <w:szCs w:val="28"/>
        </w:rPr>
        <w:t xml:space="preserve"> </w:t>
      </w:r>
      <w:r w:rsidRPr="00236FD1">
        <w:rPr>
          <w:sz w:val="26"/>
          <w:szCs w:val="26"/>
        </w:rPr>
        <w:t xml:space="preserve">Приложение </w:t>
      </w:r>
      <w:r>
        <w:rPr>
          <w:sz w:val="26"/>
          <w:szCs w:val="26"/>
        </w:rPr>
        <w:t>11</w:t>
      </w:r>
      <w:r w:rsidRPr="00236FD1">
        <w:rPr>
          <w:sz w:val="26"/>
          <w:szCs w:val="26"/>
        </w:rPr>
        <w:t xml:space="preserve">   </w:t>
      </w:r>
    </w:p>
    <w:p w:rsidR="0042045B" w:rsidRDefault="0042045B" w:rsidP="0042045B">
      <w:pPr>
        <w:pStyle w:val="a7"/>
        <w:ind w:left="0"/>
        <w:jc w:val="center"/>
        <w:rPr>
          <w:sz w:val="26"/>
          <w:szCs w:val="26"/>
        </w:rPr>
      </w:pPr>
      <w:r>
        <w:rPr>
          <w:sz w:val="26"/>
          <w:szCs w:val="26"/>
        </w:rPr>
        <w:t xml:space="preserve">                                                                                         </w:t>
      </w:r>
      <w:r w:rsidRPr="00236FD1">
        <w:rPr>
          <w:sz w:val="26"/>
          <w:szCs w:val="26"/>
        </w:rPr>
        <w:t>К прик</w:t>
      </w:r>
      <w:r>
        <w:rPr>
          <w:sz w:val="26"/>
          <w:szCs w:val="26"/>
        </w:rPr>
        <w:t xml:space="preserve">азу финансового управления    </w:t>
      </w:r>
    </w:p>
    <w:p w:rsidR="0042045B" w:rsidRDefault="0042045B" w:rsidP="0042045B">
      <w:pPr>
        <w:pStyle w:val="a7"/>
        <w:ind w:left="0"/>
        <w:jc w:val="center"/>
        <w:rPr>
          <w:sz w:val="26"/>
          <w:szCs w:val="26"/>
        </w:rPr>
      </w:pPr>
      <w:r>
        <w:rPr>
          <w:sz w:val="26"/>
          <w:szCs w:val="26"/>
        </w:rPr>
        <w:t xml:space="preserve">                                      </w:t>
      </w:r>
      <w:r w:rsidR="00406950">
        <w:rPr>
          <w:sz w:val="26"/>
          <w:szCs w:val="26"/>
        </w:rPr>
        <w:t xml:space="preserve">                               </w:t>
      </w:r>
      <w:r w:rsidRPr="00236FD1">
        <w:rPr>
          <w:sz w:val="26"/>
          <w:szCs w:val="26"/>
        </w:rPr>
        <w:t xml:space="preserve">МО «Качугский район»     </w:t>
      </w:r>
    </w:p>
    <w:p w:rsidR="0042045B" w:rsidRPr="00406950" w:rsidRDefault="0042045B" w:rsidP="0042045B">
      <w:pPr>
        <w:pStyle w:val="a7"/>
        <w:ind w:left="0"/>
        <w:jc w:val="center"/>
        <w:rPr>
          <w:sz w:val="26"/>
          <w:szCs w:val="26"/>
          <w:u w:val="single"/>
        </w:rPr>
      </w:pPr>
      <w:r w:rsidRPr="00236FD1">
        <w:rPr>
          <w:sz w:val="26"/>
          <w:szCs w:val="26"/>
        </w:rPr>
        <w:t xml:space="preserve">   </w:t>
      </w:r>
      <w:r>
        <w:rPr>
          <w:sz w:val="26"/>
          <w:szCs w:val="26"/>
        </w:rPr>
        <w:t xml:space="preserve">                                              </w:t>
      </w:r>
      <w:r w:rsidRPr="00236FD1">
        <w:rPr>
          <w:sz w:val="26"/>
          <w:szCs w:val="26"/>
        </w:rPr>
        <w:t xml:space="preserve">        </w:t>
      </w:r>
      <w:r w:rsidR="00406950">
        <w:rPr>
          <w:sz w:val="26"/>
          <w:szCs w:val="26"/>
        </w:rPr>
        <w:t xml:space="preserve">                     </w:t>
      </w:r>
      <w:r w:rsidRPr="00406950">
        <w:rPr>
          <w:sz w:val="26"/>
          <w:szCs w:val="26"/>
          <w:u w:val="single"/>
        </w:rPr>
        <w:t xml:space="preserve">от </w:t>
      </w:r>
      <w:r w:rsidR="00406950" w:rsidRPr="00406950">
        <w:rPr>
          <w:sz w:val="26"/>
          <w:szCs w:val="26"/>
          <w:u w:val="single"/>
        </w:rPr>
        <w:t>11.11.</w:t>
      </w:r>
      <w:r w:rsidRPr="00406950">
        <w:rPr>
          <w:sz w:val="26"/>
          <w:szCs w:val="26"/>
          <w:u w:val="single"/>
        </w:rPr>
        <w:t>2015 года №</w:t>
      </w:r>
      <w:r w:rsidR="00406950" w:rsidRPr="00406950">
        <w:rPr>
          <w:sz w:val="26"/>
          <w:szCs w:val="26"/>
          <w:u w:val="single"/>
        </w:rPr>
        <w:t>04-22/1</w:t>
      </w:r>
    </w:p>
    <w:p w:rsidR="0042045B" w:rsidRPr="00F82A5F" w:rsidRDefault="0042045B" w:rsidP="0042045B">
      <w:pPr>
        <w:shd w:val="clear" w:color="auto" w:fill="FFFFFF"/>
        <w:tabs>
          <w:tab w:val="left" w:pos="691"/>
        </w:tabs>
        <w:suppressAutoHyphens/>
        <w:spacing w:line="240" w:lineRule="atLeast"/>
        <w:jc w:val="both"/>
        <w:rPr>
          <w:color w:val="000000"/>
          <w:spacing w:val="3"/>
          <w:sz w:val="26"/>
          <w:szCs w:val="26"/>
        </w:rPr>
      </w:pPr>
    </w:p>
    <w:p w:rsidR="0042045B" w:rsidRDefault="0042045B" w:rsidP="0042045B">
      <w:pPr>
        <w:shd w:val="clear" w:color="auto" w:fill="FFFFFF"/>
        <w:spacing w:before="302" w:line="302" w:lineRule="exact"/>
        <w:jc w:val="center"/>
        <w:rPr>
          <w:b/>
          <w:bCs/>
          <w:color w:val="000000"/>
          <w:spacing w:val="3"/>
          <w:sz w:val="28"/>
          <w:szCs w:val="28"/>
        </w:rPr>
      </w:pPr>
      <w:r>
        <w:rPr>
          <w:b/>
          <w:bCs/>
          <w:color w:val="000000"/>
          <w:spacing w:val="3"/>
          <w:sz w:val="28"/>
          <w:szCs w:val="28"/>
        </w:rPr>
        <w:t>ДОЛЖНОСТНАЯ ИНСТРУКЦИЯ</w:t>
      </w:r>
    </w:p>
    <w:p w:rsidR="0042045B" w:rsidRDefault="0042045B" w:rsidP="0042045B">
      <w:pPr>
        <w:shd w:val="clear" w:color="auto" w:fill="FFFFFF"/>
        <w:spacing w:line="302" w:lineRule="exact"/>
        <w:ind w:left="29"/>
        <w:jc w:val="center"/>
        <w:rPr>
          <w:b/>
          <w:bCs/>
          <w:color w:val="000000"/>
          <w:spacing w:val="1"/>
          <w:sz w:val="28"/>
          <w:szCs w:val="28"/>
        </w:rPr>
      </w:pPr>
      <w:r>
        <w:rPr>
          <w:b/>
          <w:bCs/>
          <w:color w:val="000000"/>
          <w:spacing w:val="1"/>
          <w:sz w:val="28"/>
          <w:szCs w:val="28"/>
        </w:rPr>
        <w:t>ответственного    за    организацию    обработки    персональных    данных в       финансовом управлении  МО «Качугский район»</w:t>
      </w:r>
    </w:p>
    <w:p w:rsidR="0042045B" w:rsidRDefault="0042045B" w:rsidP="0042045B">
      <w:pPr>
        <w:shd w:val="clear" w:color="auto" w:fill="FFFFFF"/>
        <w:spacing w:line="302" w:lineRule="exact"/>
        <w:ind w:left="29"/>
        <w:jc w:val="center"/>
        <w:rPr>
          <w:b/>
          <w:bCs/>
          <w:color w:val="000000"/>
          <w:spacing w:val="1"/>
          <w:sz w:val="28"/>
          <w:szCs w:val="28"/>
        </w:rPr>
      </w:pPr>
    </w:p>
    <w:p w:rsidR="0042045B" w:rsidRPr="008868B1" w:rsidRDefault="0042045B" w:rsidP="0042045B">
      <w:pPr>
        <w:shd w:val="clear" w:color="auto" w:fill="FFFFFF"/>
        <w:spacing w:line="240" w:lineRule="atLeast"/>
        <w:ind w:left="22" w:right="7" w:firstLine="338"/>
        <w:jc w:val="both"/>
        <w:rPr>
          <w:color w:val="000000"/>
          <w:spacing w:val="2"/>
          <w:sz w:val="28"/>
          <w:szCs w:val="28"/>
        </w:rPr>
      </w:pPr>
      <w:r w:rsidRPr="008868B1">
        <w:rPr>
          <w:color w:val="000000"/>
          <w:spacing w:val="4"/>
          <w:sz w:val="28"/>
          <w:szCs w:val="28"/>
        </w:rPr>
        <w:t>Ответственный за организацию обработки персональных данных в финансовом управлении МО «Качугский район»</w:t>
      </w:r>
      <w:r w:rsidRPr="008868B1">
        <w:rPr>
          <w:color w:val="000000"/>
          <w:spacing w:val="5"/>
          <w:sz w:val="28"/>
          <w:szCs w:val="28"/>
        </w:rPr>
        <w:t xml:space="preserve"> назначается приказом начальника финансового управления МО «Качугский район»</w:t>
      </w:r>
      <w:r w:rsidRPr="008868B1">
        <w:rPr>
          <w:color w:val="000000"/>
          <w:spacing w:val="2"/>
          <w:sz w:val="28"/>
          <w:szCs w:val="28"/>
        </w:rPr>
        <w:t>.</w:t>
      </w:r>
    </w:p>
    <w:p w:rsidR="0042045B" w:rsidRPr="008868B1" w:rsidRDefault="0042045B" w:rsidP="0042045B">
      <w:pPr>
        <w:shd w:val="clear" w:color="auto" w:fill="FFFFFF"/>
        <w:spacing w:line="240" w:lineRule="atLeast"/>
        <w:ind w:left="22" w:firstLine="338"/>
        <w:jc w:val="both"/>
        <w:rPr>
          <w:color w:val="000000"/>
          <w:spacing w:val="3"/>
          <w:sz w:val="28"/>
          <w:szCs w:val="28"/>
        </w:rPr>
      </w:pPr>
      <w:r w:rsidRPr="008868B1">
        <w:rPr>
          <w:color w:val="000000"/>
          <w:spacing w:val="3"/>
          <w:sz w:val="28"/>
          <w:szCs w:val="28"/>
        </w:rPr>
        <w:t>Ответственный за организацию обработки персональных данных в своей деятельности</w:t>
      </w:r>
      <w:r w:rsidRPr="008868B1">
        <w:rPr>
          <w:b/>
          <w:bCs/>
          <w:color w:val="000000"/>
          <w:spacing w:val="3"/>
          <w:sz w:val="28"/>
          <w:szCs w:val="28"/>
        </w:rPr>
        <w:t xml:space="preserve"> </w:t>
      </w:r>
      <w:r w:rsidRPr="008868B1">
        <w:rPr>
          <w:color w:val="000000"/>
          <w:spacing w:val="4"/>
          <w:sz w:val="28"/>
          <w:szCs w:val="28"/>
        </w:rPr>
        <w:t xml:space="preserve">руководствуется Трудовым кодексом Российской Федерации, Федеральным законом от </w:t>
      </w:r>
      <w:r w:rsidRPr="008868B1">
        <w:rPr>
          <w:color w:val="000000"/>
          <w:spacing w:val="9"/>
          <w:sz w:val="28"/>
          <w:szCs w:val="28"/>
        </w:rPr>
        <w:t xml:space="preserve">27.07.2006 №  152-ФЗ «О персональных  данных», Положением о Финансовом управлении МО «Качугский район», </w:t>
      </w:r>
      <w:r w:rsidRPr="008868B1">
        <w:rPr>
          <w:color w:val="000000"/>
          <w:spacing w:val="1"/>
          <w:sz w:val="28"/>
          <w:szCs w:val="28"/>
        </w:rPr>
        <w:t xml:space="preserve">Правилами    обработки    персональных    данных    в    финансовом управлении МО «Качугский район», </w:t>
      </w:r>
      <w:r w:rsidRPr="008868B1">
        <w:rPr>
          <w:color w:val="000000"/>
          <w:sz w:val="28"/>
          <w:szCs w:val="28"/>
        </w:rPr>
        <w:t>нормативными   правовыми   актами   финансового управления МО «Качугский район»</w:t>
      </w:r>
      <w:r w:rsidRPr="008868B1">
        <w:rPr>
          <w:color w:val="000000"/>
          <w:spacing w:val="3"/>
          <w:sz w:val="28"/>
          <w:szCs w:val="28"/>
        </w:rPr>
        <w:t>, настоящей должностной инструкцией.</w:t>
      </w:r>
    </w:p>
    <w:p w:rsidR="0042045B" w:rsidRPr="008868B1" w:rsidRDefault="0042045B" w:rsidP="0042045B">
      <w:pPr>
        <w:shd w:val="clear" w:color="auto" w:fill="FFFFFF"/>
        <w:spacing w:line="240" w:lineRule="atLeast"/>
        <w:ind w:left="360"/>
        <w:jc w:val="both"/>
        <w:rPr>
          <w:color w:val="000000"/>
          <w:spacing w:val="3"/>
          <w:sz w:val="28"/>
          <w:szCs w:val="28"/>
        </w:rPr>
      </w:pPr>
      <w:proofErr w:type="gramStart"/>
      <w:r w:rsidRPr="008868B1">
        <w:rPr>
          <w:color w:val="000000"/>
          <w:spacing w:val="3"/>
          <w:sz w:val="28"/>
          <w:szCs w:val="28"/>
        </w:rPr>
        <w:t>Ответственный</w:t>
      </w:r>
      <w:proofErr w:type="gramEnd"/>
      <w:r w:rsidRPr="008868B1">
        <w:rPr>
          <w:color w:val="000000"/>
          <w:spacing w:val="3"/>
          <w:sz w:val="28"/>
          <w:szCs w:val="28"/>
        </w:rPr>
        <w:t xml:space="preserve">      за     организацию     обработки      персональных     данных      обязан:</w:t>
      </w:r>
    </w:p>
    <w:p w:rsidR="0042045B" w:rsidRPr="008868B1" w:rsidRDefault="0042045B" w:rsidP="0042045B">
      <w:pPr>
        <w:shd w:val="clear" w:color="auto" w:fill="FFFFFF"/>
        <w:spacing w:line="240" w:lineRule="atLeast"/>
        <w:ind w:left="22" w:right="14" w:firstLine="360"/>
        <w:jc w:val="both"/>
        <w:rPr>
          <w:color w:val="000000"/>
          <w:spacing w:val="4"/>
          <w:sz w:val="28"/>
          <w:szCs w:val="28"/>
        </w:rPr>
      </w:pPr>
      <w:r w:rsidRPr="008868B1">
        <w:rPr>
          <w:color w:val="000000"/>
          <w:spacing w:val="4"/>
          <w:sz w:val="28"/>
          <w:szCs w:val="28"/>
        </w:rPr>
        <w:t>1. Предоставлять субъекту персональных данных либо его представителю по запросу информацию об обработке его персональных данных.</w:t>
      </w:r>
    </w:p>
    <w:p w:rsidR="0042045B" w:rsidRPr="008868B1" w:rsidRDefault="0042045B" w:rsidP="0042045B">
      <w:pPr>
        <w:shd w:val="clear" w:color="auto" w:fill="FFFFFF"/>
        <w:tabs>
          <w:tab w:val="left" w:pos="6019"/>
        </w:tabs>
        <w:spacing w:line="240" w:lineRule="atLeast"/>
        <w:ind w:left="14" w:right="22" w:hanging="30"/>
        <w:jc w:val="both"/>
        <w:rPr>
          <w:color w:val="000000"/>
          <w:spacing w:val="4"/>
          <w:sz w:val="28"/>
          <w:szCs w:val="28"/>
        </w:rPr>
      </w:pPr>
      <w:r w:rsidRPr="008868B1">
        <w:rPr>
          <w:color w:val="000000"/>
          <w:spacing w:val="10"/>
          <w:sz w:val="28"/>
          <w:szCs w:val="28"/>
        </w:rPr>
        <w:t xml:space="preserve">2.Осуществлять внутренний текущий </w:t>
      </w:r>
      <w:proofErr w:type="gramStart"/>
      <w:r w:rsidRPr="008868B1">
        <w:rPr>
          <w:color w:val="000000"/>
          <w:spacing w:val="10"/>
          <w:sz w:val="28"/>
          <w:szCs w:val="28"/>
        </w:rPr>
        <w:t>контроль за</w:t>
      </w:r>
      <w:proofErr w:type="gramEnd"/>
      <w:r w:rsidRPr="008868B1">
        <w:rPr>
          <w:color w:val="000000"/>
          <w:spacing w:val="10"/>
          <w:sz w:val="28"/>
          <w:szCs w:val="28"/>
        </w:rPr>
        <w:t xml:space="preserve"> соблюдением требований </w:t>
      </w:r>
      <w:r w:rsidRPr="008868B1">
        <w:rPr>
          <w:color w:val="000000"/>
          <w:spacing w:val="3"/>
          <w:sz w:val="28"/>
          <w:szCs w:val="28"/>
        </w:rPr>
        <w:t xml:space="preserve">законодательства Российской Федерации и Правил обработки персональных данных  финансового управления МО </w:t>
      </w:r>
      <w:r w:rsidRPr="008868B1">
        <w:rPr>
          <w:color w:val="000000"/>
          <w:spacing w:val="5"/>
          <w:sz w:val="28"/>
          <w:szCs w:val="28"/>
        </w:rPr>
        <w:t xml:space="preserve"> «Качугский район» </w:t>
      </w:r>
      <w:r w:rsidRPr="008868B1">
        <w:rPr>
          <w:color w:val="000000"/>
          <w:spacing w:val="4"/>
          <w:sz w:val="28"/>
          <w:szCs w:val="28"/>
        </w:rPr>
        <w:t>при  обработке  персональных данных, в том числе требований к защите персональных данных.</w:t>
      </w:r>
    </w:p>
    <w:p w:rsidR="0042045B" w:rsidRPr="008868B1" w:rsidRDefault="0042045B" w:rsidP="0042045B">
      <w:pPr>
        <w:shd w:val="clear" w:color="auto" w:fill="FFFFFF"/>
        <w:tabs>
          <w:tab w:val="left" w:pos="691"/>
        </w:tabs>
        <w:spacing w:line="240" w:lineRule="atLeast"/>
        <w:ind w:left="7" w:firstLine="346"/>
        <w:jc w:val="both"/>
        <w:rPr>
          <w:color w:val="000000"/>
          <w:spacing w:val="4"/>
          <w:sz w:val="28"/>
          <w:szCs w:val="28"/>
        </w:rPr>
      </w:pPr>
      <w:r w:rsidRPr="008868B1">
        <w:rPr>
          <w:color w:val="000000"/>
          <w:spacing w:val="-8"/>
          <w:sz w:val="28"/>
          <w:szCs w:val="28"/>
        </w:rPr>
        <w:t>3.</w:t>
      </w:r>
      <w:r w:rsidRPr="008868B1">
        <w:rPr>
          <w:color w:val="000000"/>
          <w:sz w:val="28"/>
          <w:szCs w:val="28"/>
        </w:rPr>
        <w:tab/>
      </w:r>
      <w:r w:rsidRPr="008868B1">
        <w:rPr>
          <w:color w:val="000000"/>
          <w:spacing w:val="8"/>
          <w:sz w:val="28"/>
          <w:szCs w:val="28"/>
        </w:rPr>
        <w:t xml:space="preserve">Доводить  до   сведения  лиц,  допущенных  к  обработке  персональных  данных, </w:t>
      </w:r>
      <w:r w:rsidRPr="008868B1">
        <w:rPr>
          <w:color w:val="000000"/>
          <w:spacing w:val="3"/>
          <w:sz w:val="28"/>
          <w:szCs w:val="28"/>
        </w:rPr>
        <w:t xml:space="preserve">положения федерального законодательства Российской Федерации о персональных данных, </w:t>
      </w:r>
      <w:r w:rsidRPr="008868B1">
        <w:rPr>
          <w:color w:val="000000"/>
          <w:spacing w:val="1"/>
          <w:sz w:val="28"/>
          <w:szCs w:val="28"/>
        </w:rPr>
        <w:t>нормативных   правовых   актов   управления   по   вопросам   обработки   персональных</w:t>
      </w:r>
      <w:r w:rsidRPr="008868B1">
        <w:rPr>
          <w:b/>
          <w:bCs/>
          <w:color w:val="000000"/>
          <w:spacing w:val="1"/>
          <w:sz w:val="28"/>
          <w:szCs w:val="28"/>
        </w:rPr>
        <w:t xml:space="preserve"> </w:t>
      </w:r>
      <w:r w:rsidRPr="008868B1">
        <w:rPr>
          <w:color w:val="000000"/>
          <w:spacing w:val="4"/>
          <w:sz w:val="28"/>
          <w:szCs w:val="28"/>
        </w:rPr>
        <w:t>данных, требований к защите персональных данных.</w:t>
      </w:r>
    </w:p>
    <w:p w:rsidR="0042045B" w:rsidRPr="008868B1" w:rsidRDefault="0042045B" w:rsidP="0042045B">
      <w:pPr>
        <w:widowControl w:val="0"/>
        <w:numPr>
          <w:ilvl w:val="0"/>
          <w:numId w:val="19"/>
        </w:numPr>
        <w:shd w:val="clear" w:color="auto" w:fill="FFFFFF"/>
        <w:tabs>
          <w:tab w:val="left" w:pos="605"/>
        </w:tabs>
        <w:suppressAutoHyphens/>
        <w:spacing w:line="240" w:lineRule="atLeast"/>
        <w:ind w:firstLine="346"/>
        <w:jc w:val="both"/>
        <w:rPr>
          <w:color w:val="000000"/>
          <w:spacing w:val="4"/>
          <w:sz w:val="28"/>
          <w:szCs w:val="28"/>
        </w:rPr>
      </w:pPr>
      <w:r w:rsidRPr="008868B1">
        <w:rPr>
          <w:color w:val="000000"/>
          <w:spacing w:val="5"/>
          <w:sz w:val="28"/>
          <w:szCs w:val="28"/>
        </w:rPr>
        <w:t xml:space="preserve">Организовывать прием и обработку обращений и запросов субъектов </w:t>
      </w:r>
      <w:proofErr w:type="gramStart"/>
      <w:r w:rsidRPr="008868B1">
        <w:rPr>
          <w:color w:val="000000"/>
          <w:spacing w:val="5"/>
          <w:sz w:val="28"/>
          <w:szCs w:val="28"/>
        </w:rPr>
        <w:t>персональных</w:t>
      </w:r>
      <w:proofErr w:type="gramEnd"/>
      <w:r w:rsidRPr="008868B1">
        <w:rPr>
          <w:color w:val="000000"/>
          <w:spacing w:val="5"/>
          <w:sz w:val="28"/>
          <w:szCs w:val="28"/>
        </w:rPr>
        <w:t xml:space="preserve"> </w:t>
      </w:r>
      <w:r w:rsidRPr="008868B1">
        <w:rPr>
          <w:color w:val="000000"/>
          <w:spacing w:val="7"/>
          <w:sz w:val="28"/>
          <w:szCs w:val="28"/>
        </w:rPr>
        <w:t xml:space="preserve">данных или их представителей и (или) осуществлять контроль за приемом и обработкой </w:t>
      </w:r>
      <w:r w:rsidRPr="008868B1">
        <w:rPr>
          <w:color w:val="000000"/>
          <w:spacing w:val="4"/>
          <w:sz w:val="28"/>
          <w:szCs w:val="28"/>
        </w:rPr>
        <w:t>таких обращений и запросов.</w:t>
      </w:r>
    </w:p>
    <w:p w:rsidR="0042045B" w:rsidRPr="008868B1" w:rsidRDefault="0042045B" w:rsidP="0042045B">
      <w:pPr>
        <w:widowControl w:val="0"/>
        <w:numPr>
          <w:ilvl w:val="0"/>
          <w:numId w:val="19"/>
        </w:numPr>
        <w:shd w:val="clear" w:color="auto" w:fill="FFFFFF"/>
        <w:tabs>
          <w:tab w:val="left" w:pos="605"/>
        </w:tabs>
        <w:suppressAutoHyphens/>
        <w:spacing w:line="240" w:lineRule="atLeast"/>
        <w:ind w:firstLine="346"/>
        <w:jc w:val="both"/>
        <w:rPr>
          <w:color w:val="000000"/>
          <w:spacing w:val="3"/>
          <w:sz w:val="28"/>
          <w:szCs w:val="28"/>
        </w:rPr>
      </w:pPr>
      <w:r w:rsidRPr="008868B1">
        <w:rPr>
          <w:color w:val="000000"/>
          <w:spacing w:val="10"/>
          <w:sz w:val="28"/>
          <w:szCs w:val="28"/>
        </w:rPr>
        <w:t xml:space="preserve">Получать обязательство о прекращении обработки персональных данных у лиц, </w:t>
      </w:r>
      <w:r w:rsidRPr="008868B1">
        <w:rPr>
          <w:color w:val="000000"/>
          <w:spacing w:val="4"/>
          <w:sz w:val="28"/>
          <w:szCs w:val="28"/>
        </w:rPr>
        <w:t xml:space="preserve">непосредственно осуществляющих обработку персональных данных, в случае расторжения </w:t>
      </w:r>
      <w:r w:rsidRPr="008868B1">
        <w:rPr>
          <w:color w:val="000000"/>
          <w:spacing w:val="3"/>
          <w:sz w:val="28"/>
          <w:szCs w:val="28"/>
        </w:rPr>
        <w:t>с ним договора (контракта).</w:t>
      </w:r>
    </w:p>
    <w:p w:rsidR="0042045B" w:rsidRPr="008868B1" w:rsidRDefault="0042045B" w:rsidP="0042045B">
      <w:pPr>
        <w:shd w:val="clear" w:color="auto" w:fill="FFFFFF"/>
        <w:spacing w:line="240" w:lineRule="atLeast"/>
        <w:ind w:right="43" w:firstLine="288"/>
        <w:jc w:val="both"/>
        <w:rPr>
          <w:color w:val="000000"/>
          <w:spacing w:val="3"/>
          <w:sz w:val="28"/>
          <w:szCs w:val="28"/>
        </w:rPr>
      </w:pPr>
      <w:r w:rsidRPr="008868B1">
        <w:rPr>
          <w:color w:val="000000"/>
          <w:spacing w:val="4"/>
          <w:sz w:val="28"/>
          <w:szCs w:val="28"/>
        </w:rPr>
        <w:t xml:space="preserve">6. Получать согласия на обработку персональных данных у субъектов персональных </w:t>
      </w:r>
      <w:r w:rsidRPr="008868B1">
        <w:rPr>
          <w:color w:val="000000"/>
          <w:spacing w:val="3"/>
          <w:sz w:val="28"/>
          <w:szCs w:val="28"/>
        </w:rPr>
        <w:t>данных.</w:t>
      </w:r>
    </w:p>
    <w:p w:rsidR="0042045B" w:rsidRPr="008868B1" w:rsidRDefault="0042045B" w:rsidP="0042045B">
      <w:pPr>
        <w:shd w:val="clear" w:color="auto" w:fill="FFFFFF"/>
        <w:spacing w:line="240" w:lineRule="atLeast"/>
        <w:ind w:right="36" w:firstLine="346"/>
        <w:jc w:val="both"/>
        <w:rPr>
          <w:color w:val="000000"/>
          <w:spacing w:val="4"/>
          <w:sz w:val="28"/>
          <w:szCs w:val="28"/>
        </w:rPr>
      </w:pPr>
      <w:r w:rsidRPr="008868B1">
        <w:rPr>
          <w:color w:val="000000"/>
          <w:spacing w:val="6"/>
          <w:sz w:val="28"/>
          <w:szCs w:val="28"/>
        </w:rPr>
        <w:t xml:space="preserve">7. Разъяснять субъекту персональных данных юридические последствия отказа </w:t>
      </w:r>
      <w:r w:rsidRPr="008868B1">
        <w:rPr>
          <w:color w:val="000000"/>
          <w:spacing w:val="4"/>
          <w:sz w:val="28"/>
          <w:szCs w:val="28"/>
        </w:rPr>
        <w:t>предоставления его персональных данных.</w:t>
      </w:r>
    </w:p>
    <w:p w:rsidR="0042045B" w:rsidRPr="008868B1" w:rsidRDefault="0042045B" w:rsidP="0042045B">
      <w:pPr>
        <w:shd w:val="clear" w:color="auto" w:fill="FFFFFF"/>
        <w:spacing w:line="240" w:lineRule="atLeast"/>
        <w:jc w:val="both"/>
        <w:rPr>
          <w:color w:val="000000"/>
          <w:spacing w:val="3"/>
          <w:sz w:val="24"/>
          <w:szCs w:val="24"/>
        </w:rPr>
      </w:pPr>
      <w:r w:rsidRPr="008868B1">
        <w:rPr>
          <w:color w:val="000000"/>
          <w:spacing w:val="3"/>
          <w:sz w:val="24"/>
          <w:szCs w:val="24"/>
        </w:rPr>
        <w:t>Ознакомлен:</w:t>
      </w:r>
    </w:p>
    <w:p w:rsidR="0042045B" w:rsidRPr="00406950" w:rsidRDefault="00EF6122" w:rsidP="00406950">
      <w:pPr>
        <w:shd w:val="clear" w:color="auto" w:fill="FFFFFF"/>
        <w:spacing w:line="240" w:lineRule="atLeast"/>
        <w:jc w:val="both"/>
        <w:rPr>
          <w:color w:val="000000"/>
          <w:spacing w:val="-1"/>
          <w:sz w:val="24"/>
          <w:szCs w:val="24"/>
        </w:rPr>
      </w:pPr>
      <w:r w:rsidRPr="00EF6122">
        <w:rPr>
          <w:sz w:val="24"/>
          <w:szCs w:val="24"/>
        </w:rPr>
        <w:pict>
          <v:line id="_x0000_s1026" style="position:absolute;left:0;text-align:left;z-index:251658240" from="-.35pt,24.85pt" to="376.55pt,24.85pt" strokeweight=".12mm">
            <v:stroke joinstyle="miter"/>
          </v:line>
        </w:pict>
      </w:r>
      <w:r w:rsidR="0042045B" w:rsidRPr="008868B1">
        <w:rPr>
          <w:color w:val="000000"/>
          <w:sz w:val="24"/>
          <w:szCs w:val="24"/>
        </w:rPr>
        <w:t xml:space="preserve">(дата)                                          (подпись)                          </w:t>
      </w:r>
      <w:r w:rsidR="0042045B" w:rsidRPr="008868B1">
        <w:rPr>
          <w:color w:val="000000"/>
          <w:spacing w:val="1"/>
          <w:sz w:val="24"/>
          <w:szCs w:val="24"/>
        </w:rPr>
        <w:t>(расшифровка</w:t>
      </w:r>
      <w:r w:rsidR="0042045B" w:rsidRPr="008868B1">
        <w:rPr>
          <w:color w:val="000000"/>
          <w:sz w:val="24"/>
          <w:szCs w:val="24"/>
        </w:rPr>
        <w:t xml:space="preserve"> </w:t>
      </w:r>
      <w:r w:rsidR="0042045B" w:rsidRPr="008868B1">
        <w:rPr>
          <w:color w:val="000000"/>
          <w:spacing w:val="-1"/>
          <w:sz w:val="24"/>
          <w:szCs w:val="24"/>
        </w:rPr>
        <w:t>подписи)</w:t>
      </w:r>
      <w:r w:rsidR="0042045B">
        <w:rPr>
          <w:sz w:val="28"/>
          <w:szCs w:val="28"/>
        </w:rPr>
        <w:t xml:space="preserve">                                                                                                    </w:t>
      </w:r>
    </w:p>
    <w:p w:rsidR="0042045B" w:rsidRPr="00236FD1" w:rsidRDefault="0042045B" w:rsidP="0042045B">
      <w:pPr>
        <w:pStyle w:val="a7"/>
        <w:ind w:left="0"/>
        <w:jc w:val="center"/>
        <w:rPr>
          <w:sz w:val="26"/>
          <w:szCs w:val="26"/>
        </w:rPr>
      </w:pPr>
      <w:r>
        <w:lastRenderedPageBreak/>
        <w:t xml:space="preserve">                                                                         </w:t>
      </w:r>
      <w:r w:rsidRPr="00236FD1">
        <w:rPr>
          <w:sz w:val="26"/>
          <w:szCs w:val="26"/>
        </w:rPr>
        <w:t xml:space="preserve">Приложение </w:t>
      </w:r>
      <w:r>
        <w:rPr>
          <w:sz w:val="26"/>
          <w:szCs w:val="26"/>
        </w:rPr>
        <w:t>12</w:t>
      </w:r>
      <w:r w:rsidRPr="00236FD1">
        <w:rPr>
          <w:sz w:val="26"/>
          <w:szCs w:val="26"/>
        </w:rPr>
        <w:t xml:space="preserve">   </w:t>
      </w:r>
    </w:p>
    <w:p w:rsidR="0042045B" w:rsidRDefault="0042045B" w:rsidP="0042045B">
      <w:pPr>
        <w:pStyle w:val="a7"/>
        <w:ind w:left="0"/>
        <w:jc w:val="right"/>
        <w:rPr>
          <w:sz w:val="26"/>
          <w:szCs w:val="26"/>
        </w:rPr>
      </w:pPr>
      <w:r w:rsidRPr="00236FD1">
        <w:rPr>
          <w:sz w:val="26"/>
          <w:szCs w:val="26"/>
        </w:rPr>
        <w:t xml:space="preserve">К приказу финансового управления         </w:t>
      </w:r>
    </w:p>
    <w:p w:rsidR="0042045B" w:rsidRPr="00236FD1" w:rsidRDefault="0042045B" w:rsidP="0042045B">
      <w:pPr>
        <w:pStyle w:val="a7"/>
        <w:ind w:left="0"/>
        <w:jc w:val="center"/>
        <w:rPr>
          <w:sz w:val="26"/>
          <w:szCs w:val="26"/>
        </w:rPr>
      </w:pPr>
      <w:r>
        <w:rPr>
          <w:sz w:val="26"/>
          <w:szCs w:val="26"/>
        </w:rPr>
        <w:t xml:space="preserve">                                                                      </w:t>
      </w:r>
      <w:r w:rsidRPr="00236FD1">
        <w:rPr>
          <w:sz w:val="26"/>
          <w:szCs w:val="26"/>
        </w:rPr>
        <w:t xml:space="preserve">МО «Качугский район»                                                  </w:t>
      </w:r>
    </w:p>
    <w:p w:rsidR="0042045B" w:rsidRPr="00406950" w:rsidRDefault="0042045B" w:rsidP="0042045B">
      <w:pPr>
        <w:pStyle w:val="a7"/>
        <w:ind w:left="0"/>
        <w:rPr>
          <w:sz w:val="26"/>
          <w:szCs w:val="26"/>
          <w:u w:val="single"/>
        </w:rPr>
      </w:pPr>
      <w:r>
        <w:rPr>
          <w:sz w:val="26"/>
          <w:szCs w:val="26"/>
        </w:rPr>
        <w:t xml:space="preserve">                                                                                        </w:t>
      </w:r>
      <w:r w:rsidRPr="00236FD1">
        <w:rPr>
          <w:sz w:val="26"/>
          <w:szCs w:val="26"/>
        </w:rPr>
        <w:t xml:space="preserve">  </w:t>
      </w:r>
      <w:r w:rsidRPr="00406950">
        <w:rPr>
          <w:sz w:val="26"/>
          <w:szCs w:val="26"/>
          <w:u w:val="single"/>
        </w:rPr>
        <w:t xml:space="preserve">от </w:t>
      </w:r>
      <w:r w:rsidR="00406950" w:rsidRPr="00406950">
        <w:rPr>
          <w:sz w:val="26"/>
          <w:szCs w:val="26"/>
          <w:u w:val="single"/>
        </w:rPr>
        <w:t>11.11.</w:t>
      </w:r>
      <w:r w:rsidRPr="00406950">
        <w:rPr>
          <w:sz w:val="26"/>
          <w:szCs w:val="26"/>
          <w:u w:val="single"/>
        </w:rPr>
        <w:t>2015 года №</w:t>
      </w:r>
      <w:r w:rsidR="00406950" w:rsidRPr="00406950">
        <w:rPr>
          <w:sz w:val="26"/>
          <w:szCs w:val="26"/>
          <w:u w:val="single"/>
        </w:rPr>
        <w:t>04-22/1</w:t>
      </w:r>
    </w:p>
    <w:p w:rsidR="0042045B" w:rsidRDefault="0042045B" w:rsidP="0042045B">
      <w:pPr>
        <w:pStyle w:val="a7"/>
        <w:ind w:left="0"/>
        <w:jc w:val="right"/>
      </w:pPr>
      <w:r w:rsidRPr="00236FD1">
        <w:rPr>
          <w:sz w:val="26"/>
          <w:szCs w:val="26"/>
        </w:rPr>
        <w:t xml:space="preserve">  </w:t>
      </w:r>
    </w:p>
    <w:p w:rsidR="0042045B" w:rsidRDefault="0042045B" w:rsidP="0042045B">
      <w:pPr>
        <w:tabs>
          <w:tab w:val="left" w:pos="2025"/>
        </w:tabs>
        <w:rPr>
          <w:sz w:val="28"/>
          <w:szCs w:val="28"/>
        </w:rPr>
      </w:pPr>
    </w:p>
    <w:p w:rsidR="0042045B" w:rsidRPr="00D72E23" w:rsidRDefault="0042045B" w:rsidP="0042045B">
      <w:pPr>
        <w:pStyle w:val="50"/>
        <w:shd w:val="clear" w:color="auto" w:fill="auto"/>
        <w:ind w:left="20"/>
      </w:pPr>
      <w:r>
        <w:t xml:space="preserve">Типовая форма согласия на обработку персональных данных служащих </w:t>
      </w:r>
      <w:r>
        <w:rPr>
          <w:rStyle w:val="513pt"/>
        </w:rPr>
        <w:t xml:space="preserve"> </w:t>
      </w:r>
      <w:r w:rsidRPr="00D72E23">
        <w:rPr>
          <w:rStyle w:val="513pt"/>
        </w:rPr>
        <w:t>финансового управления МО «Качугский район», иных субъектов</w:t>
      </w:r>
    </w:p>
    <w:p w:rsidR="0042045B" w:rsidRPr="00D72E23" w:rsidRDefault="0042045B" w:rsidP="0042045B">
      <w:pPr>
        <w:pStyle w:val="50"/>
        <w:shd w:val="clear" w:color="auto" w:fill="auto"/>
        <w:spacing w:after="328" w:line="250" w:lineRule="exact"/>
        <w:ind w:left="20"/>
      </w:pPr>
      <w:r w:rsidRPr="00D72E23">
        <w:t>персональных данных</w:t>
      </w:r>
    </w:p>
    <w:p w:rsidR="0042045B" w:rsidRDefault="00EF6122" w:rsidP="0042045B">
      <w:pPr>
        <w:pStyle w:val="14"/>
        <w:shd w:val="clear" w:color="auto" w:fill="auto"/>
        <w:tabs>
          <w:tab w:val="right" w:leader="underscore" w:pos="9348"/>
        </w:tabs>
        <w:spacing w:before="0" w:after="0" w:line="260" w:lineRule="exact"/>
        <w:ind w:left="20"/>
      </w:pPr>
      <w:r w:rsidRPr="00EF6122">
        <w:fldChar w:fldCharType="begin"/>
      </w:r>
      <w:r w:rsidR="0042045B">
        <w:instrText xml:space="preserve"> TOC \o "1-3" \h \z </w:instrText>
      </w:r>
      <w:r w:rsidRPr="00EF6122">
        <w:fldChar w:fldCharType="separate"/>
      </w:r>
      <w:hyperlink w:anchor="bookmark1" w:tooltip="Current Document" w:history="1">
        <w:r w:rsidR="0042045B">
          <w:t xml:space="preserve">Я, </w:t>
        </w:r>
        <w:r w:rsidR="0042045B" w:rsidRPr="00243411">
          <w:rPr>
            <w:u w:val="single"/>
          </w:rPr>
          <w:t>________</w:t>
        </w:r>
        <w:r w:rsidR="0042045B" w:rsidRPr="00243411">
          <w:rPr>
            <w:u w:val="single"/>
          </w:rPr>
          <w:tab/>
        </w:r>
        <w:r w:rsidR="0042045B">
          <w:t>,</w:t>
        </w:r>
      </w:hyperlink>
    </w:p>
    <w:p w:rsidR="0042045B" w:rsidRDefault="0042045B" w:rsidP="0042045B">
      <w:pPr>
        <w:pStyle w:val="14"/>
        <w:shd w:val="clear" w:color="auto" w:fill="auto"/>
        <w:tabs>
          <w:tab w:val="left" w:pos="2108"/>
          <w:tab w:val="left" w:pos="3898"/>
          <w:tab w:val="left" w:leader="underscore" w:pos="4998"/>
          <w:tab w:val="left" w:pos="6145"/>
          <w:tab w:val="left" w:leader="underscore" w:pos="7402"/>
          <w:tab w:val="right" w:pos="9348"/>
        </w:tabs>
        <w:spacing w:before="0" w:after="0" w:line="326" w:lineRule="exact"/>
        <w:ind w:left="20"/>
      </w:pPr>
      <w:r>
        <w:t>паспорт</w:t>
      </w:r>
      <w:r>
        <w:tab/>
        <w:t>серия</w:t>
      </w:r>
      <w:r>
        <w:tab/>
      </w:r>
      <w:r>
        <w:tab/>
      </w:r>
      <w:r>
        <w:tab/>
        <w:t>№</w:t>
      </w:r>
      <w:r>
        <w:tab/>
        <w:t>,</w:t>
      </w:r>
      <w:r>
        <w:tab/>
        <w:t>выдан</w:t>
      </w:r>
    </w:p>
    <w:p w:rsidR="0042045B" w:rsidRDefault="0042045B" w:rsidP="0042045B">
      <w:pPr>
        <w:pStyle w:val="14"/>
        <w:shd w:val="clear" w:color="auto" w:fill="auto"/>
        <w:tabs>
          <w:tab w:val="left" w:leader="underscore" w:pos="8262"/>
        </w:tabs>
        <w:spacing w:before="0" w:after="0" w:line="326" w:lineRule="exact"/>
        <w:ind w:left="20"/>
      </w:pPr>
      <w:r>
        <w:tab/>
        <w:t>от</w:t>
      </w:r>
    </w:p>
    <w:p w:rsidR="0042045B" w:rsidRDefault="0042045B" w:rsidP="0042045B">
      <w:pPr>
        <w:pStyle w:val="14"/>
        <w:shd w:val="clear" w:color="auto" w:fill="auto"/>
        <w:tabs>
          <w:tab w:val="left" w:leader="underscore" w:pos="2958"/>
          <w:tab w:val="right" w:leader="underscore" w:pos="9348"/>
        </w:tabs>
        <w:spacing w:before="0" w:after="0" w:line="326" w:lineRule="exact"/>
        <w:ind w:left="20"/>
      </w:pPr>
      <w:r>
        <w:tab/>
        <w:t xml:space="preserve">код подразделения </w:t>
      </w:r>
      <w:r>
        <w:tab/>
        <w:t>,</w:t>
      </w:r>
    </w:p>
    <w:p w:rsidR="0042045B" w:rsidRDefault="00EF6122" w:rsidP="0042045B">
      <w:pPr>
        <w:pStyle w:val="a5"/>
        <w:shd w:val="clear" w:color="auto" w:fill="auto"/>
        <w:spacing w:before="0" w:after="0" w:line="322" w:lineRule="exact"/>
        <w:ind w:left="20" w:right="20"/>
        <w:jc w:val="both"/>
      </w:pPr>
      <w:r>
        <w:rPr>
          <w:b/>
          <w:bCs/>
        </w:rPr>
        <w:fldChar w:fldCharType="end"/>
      </w:r>
      <w:proofErr w:type="gramStart"/>
      <w:r w:rsidR="0042045B">
        <w:t>предоставляю  финансовому управлению МО «Качугский район» - оператору персональных данных, зарегистрированному по адресу: 666203,  р.п., ул. Каландарашвили, 43, свое согласие на обработку (в том числе сбор, систематизацию, накопление, хранение, уточнение (обновление, изменение), распространение (в т.ч. передачу в налоговые органы, пенсионный фонд, фонд социального страхования в учреждения, предоставляющие услуги по платному медицинскому обслуживанию, ПАО Сбербанк,  финансовым управлением МО «Качугский район</w:t>
      </w:r>
      <w:proofErr w:type="gramEnd"/>
      <w:r w:rsidR="0042045B">
        <w:t xml:space="preserve">» на использование, обезличивание, блокирование, уничтожение персональных данных) путем как автоматизированной, так и неавтоматизированной обработки моих персональных данных: </w:t>
      </w:r>
      <w:proofErr w:type="gramStart"/>
      <w:r w:rsidR="0042045B">
        <w:rPr>
          <w:u w:val="single"/>
        </w:rPr>
        <w:t>ФИО, дата и год рождения, гражданство, адрес регистрации адрес фактического места жительства, телефон, номер основного документа, удостоверяющего</w:t>
      </w:r>
      <w:r w:rsidR="0042045B">
        <w:t xml:space="preserve"> </w:t>
      </w:r>
      <w:r w:rsidR="0042045B">
        <w:rPr>
          <w:u w:val="single"/>
        </w:rPr>
        <w:t>личность, сведения о дате выдаче документа и выдавшем органе, ИНН, номер пенсионного свидетельства, должность и прежние места работы, сведения о близких родственниках и составе семьи, семейное положение, сведения о судимости, образование, профессиональная переподготовка, сведения о воинском учете, в целях исполнения обязательств по служебному</w:t>
      </w:r>
      <w:proofErr w:type="gramEnd"/>
      <w:r w:rsidR="0042045B">
        <w:rPr>
          <w:u w:val="single"/>
        </w:rPr>
        <w:t xml:space="preserve"> контракту (трудовому договору).</w:t>
      </w:r>
    </w:p>
    <w:p w:rsidR="0042045B" w:rsidRDefault="0042045B" w:rsidP="0042045B">
      <w:pPr>
        <w:pStyle w:val="a5"/>
        <w:shd w:val="clear" w:color="auto" w:fill="auto"/>
        <w:spacing w:before="0" w:after="0" w:line="322" w:lineRule="exact"/>
        <w:ind w:left="20" w:right="20" w:firstLine="700"/>
        <w:jc w:val="both"/>
      </w:pPr>
      <w:r>
        <w:t>Настоящее согласие действует в течение срока действия служебного контракта (трудового договора) с  финансовым управлением МО «Качугский район».</w:t>
      </w:r>
    </w:p>
    <w:p w:rsidR="0042045B" w:rsidRDefault="0042045B" w:rsidP="0042045B">
      <w:pPr>
        <w:pStyle w:val="a5"/>
        <w:shd w:val="clear" w:color="auto" w:fill="auto"/>
        <w:spacing w:before="0" w:after="0" w:line="322" w:lineRule="exact"/>
        <w:ind w:left="20" w:right="20" w:firstLine="700"/>
        <w:jc w:val="both"/>
      </w:pPr>
      <w:r>
        <w:t>Я проинформирова</w:t>
      </w:r>
      <w:proofErr w:type="gramStart"/>
      <w:r>
        <w:t>н(</w:t>
      </w:r>
      <w:proofErr w:type="gramEnd"/>
      <w:r>
        <w:t>а) о том, что по истечении срока действия служебного контракта (трудового договора), вправе направить в адрес  финансового управления МО «Качугский район»  отзыв согласия на обработку моих персональных данных в письменном виде.</w:t>
      </w:r>
    </w:p>
    <w:p w:rsidR="0042045B" w:rsidRDefault="0042045B" w:rsidP="0042045B">
      <w:pPr>
        <w:pStyle w:val="a5"/>
        <w:shd w:val="clear" w:color="auto" w:fill="auto"/>
        <w:spacing w:before="0" w:after="0" w:line="322" w:lineRule="exact"/>
        <w:ind w:left="20" w:right="20" w:firstLine="700"/>
        <w:jc w:val="both"/>
      </w:pPr>
      <w:r>
        <w:t>Я утверждаю, что ознакомле</w:t>
      </w:r>
      <w:proofErr w:type="gramStart"/>
      <w:r>
        <w:t>н(</w:t>
      </w:r>
      <w:proofErr w:type="gramEnd"/>
      <w:r>
        <w:t>а) с документами  финансового управления МО «Качугский район», устанавливающими порядок обработки персональных данных, а также с моими правами и обязанностями в этой области.</w:t>
      </w:r>
    </w:p>
    <w:p w:rsidR="0042045B" w:rsidRDefault="0042045B" w:rsidP="0042045B">
      <w:pPr>
        <w:pStyle w:val="a5"/>
        <w:shd w:val="clear" w:color="auto" w:fill="auto"/>
        <w:tabs>
          <w:tab w:val="left" w:pos="3154"/>
        </w:tabs>
        <w:spacing w:before="0" w:after="0" w:line="240" w:lineRule="auto"/>
        <w:ind w:right="278"/>
        <w:jc w:val="both"/>
      </w:pPr>
      <w: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42045B" w:rsidRDefault="0042045B" w:rsidP="0042045B">
      <w:pPr>
        <w:pStyle w:val="a5"/>
        <w:shd w:val="clear" w:color="auto" w:fill="auto"/>
        <w:tabs>
          <w:tab w:val="left" w:pos="3154"/>
        </w:tabs>
        <w:spacing w:before="0" w:after="0" w:line="240" w:lineRule="auto"/>
        <w:ind w:right="278"/>
        <w:jc w:val="both"/>
      </w:pPr>
      <w:r w:rsidRPr="003E578A">
        <w:rPr>
          <w:rStyle w:val="Consolas3"/>
          <w:rFonts w:ascii="Times New Roman" w:hAnsi="Times New Roman" w:cs="Times New Roman"/>
          <w:i w:val="0"/>
        </w:rPr>
        <w:t xml:space="preserve"> Я</w:t>
      </w:r>
      <w:r w:rsidRPr="003E578A">
        <w:rPr>
          <w:i/>
        </w:rPr>
        <w:t xml:space="preserve"> </w:t>
      </w:r>
      <w:r w:rsidRPr="003E578A">
        <w:t>также</w:t>
      </w:r>
      <w:r>
        <w:t xml:space="preserve"> утверждаю, что ознакомлен (а) с возможными последствиями моего отказа дать письменное согласие на их получение. </w:t>
      </w:r>
    </w:p>
    <w:p w:rsidR="0042045B" w:rsidRDefault="0042045B" w:rsidP="0042045B">
      <w:pPr>
        <w:pStyle w:val="a5"/>
        <w:shd w:val="clear" w:color="auto" w:fill="auto"/>
        <w:tabs>
          <w:tab w:val="left" w:pos="3154"/>
        </w:tabs>
        <w:spacing w:before="0" w:after="0" w:line="240" w:lineRule="auto"/>
        <w:ind w:right="278"/>
        <w:jc w:val="both"/>
      </w:pPr>
    </w:p>
    <w:p w:rsidR="0042045B" w:rsidRPr="0064310B" w:rsidRDefault="0042045B" w:rsidP="0042045B">
      <w:pPr>
        <w:pStyle w:val="90"/>
        <w:shd w:val="clear" w:color="auto" w:fill="auto"/>
        <w:spacing w:after="642" w:line="210" w:lineRule="exact"/>
        <w:jc w:val="both"/>
      </w:pPr>
      <w:r>
        <w:t>« »</w:t>
      </w:r>
      <w:r>
        <w:tab/>
        <w:t>20    г.</w:t>
      </w:r>
      <w:r w:rsidRPr="003E578A">
        <w:t xml:space="preserve"> </w:t>
      </w:r>
      <w:r>
        <w:t>(подпись)</w:t>
      </w:r>
    </w:p>
    <w:p w:rsidR="0042045B" w:rsidRDefault="0042045B" w:rsidP="0042045B">
      <w:pPr>
        <w:pStyle w:val="a5"/>
        <w:shd w:val="clear" w:color="auto" w:fill="auto"/>
        <w:tabs>
          <w:tab w:val="left" w:pos="3154"/>
        </w:tabs>
        <w:spacing w:before="0" w:after="0" w:line="240" w:lineRule="auto"/>
        <w:ind w:right="278"/>
        <w:jc w:val="both"/>
      </w:pPr>
    </w:p>
    <w:p w:rsidR="0042045B" w:rsidRPr="00236FD1" w:rsidRDefault="0042045B" w:rsidP="0042045B">
      <w:pPr>
        <w:pStyle w:val="a7"/>
        <w:ind w:left="0"/>
        <w:jc w:val="center"/>
        <w:rPr>
          <w:sz w:val="26"/>
          <w:szCs w:val="26"/>
        </w:rPr>
      </w:pPr>
      <w:r>
        <w:rPr>
          <w:sz w:val="26"/>
          <w:szCs w:val="26"/>
        </w:rPr>
        <w:t xml:space="preserve">                                                       </w:t>
      </w:r>
      <w:r w:rsidRPr="00236FD1">
        <w:rPr>
          <w:sz w:val="26"/>
          <w:szCs w:val="26"/>
        </w:rPr>
        <w:t xml:space="preserve">Приложение </w:t>
      </w:r>
      <w:r>
        <w:rPr>
          <w:sz w:val="26"/>
          <w:szCs w:val="26"/>
        </w:rPr>
        <w:t>13</w:t>
      </w:r>
      <w:r w:rsidRPr="00236FD1">
        <w:rPr>
          <w:sz w:val="26"/>
          <w:szCs w:val="26"/>
        </w:rPr>
        <w:t xml:space="preserve">   </w:t>
      </w:r>
    </w:p>
    <w:p w:rsidR="0042045B" w:rsidRDefault="0042045B" w:rsidP="0042045B">
      <w:pPr>
        <w:pStyle w:val="a7"/>
        <w:ind w:left="0"/>
        <w:jc w:val="right"/>
        <w:rPr>
          <w:sz w:val="26"/>
          <w:szCs w:val="26"/>
        </w:rPr>
      </w:pPr>
      <w:r w:rsidRPr="00236FD1">
        <w:rPr>
          <w:sz w:val="26"/>
          <w:szCs w:val="26"/>
        </w:rPr>
        <w:t xml:space="preserve">  К приказу финансового управления        </w:t>
      </w:r>
    </w:p>
    <w:p w:rsidR="0042045B" w:rsidRPr="00236FD1" w:rsidRDefault="0042045B" w:rsidP="0042045B">
      <w:pPr>
        <w:pStyle w:val="a7"/>
        <w:ind w:left="0"/>
        <w:jc w:val="center"/>
        <w:rPr>
          <w:sz w:val="26"/>
          <w:szCs w:val="26"/>
        </w:rPr>
      </w:pPr>
      <w:r>
        <w:rPr>
          <w:sz w:val="26"/>
          <w:szCs w:val="26"/>
        </w:rPr>
        <w:t xml:space="preserve">                                                                      </w:t>
      </w:r>
      <w:r w:rsidRPr="00236FD1">
        <w:rPr>
          <w:sz w:val="26"/>
          <w:szCs w:val="26"/>
        </w:rPr>
        <w:t xml:space="preserve">МО «Качугский район»                                                  </w:t>
      </w:r>
    </w:p>
    <w:p w:rsidR="0042045B" w:rsidRPr="00406950" w:rsidRDefault="0042045B" w:rsidP="0042045B">
      <w:pPr>
        <w:pStyle w:val="a7"/>
        <w:ind w:left="0"/>
        <w:jc w:val="center"/>
        <w:rPr>
          <w:sz w:val="26"/>
          <w:szCs w:val="26"/>
          <w:u w:val="single"/>
        </w:rPr>
      </w:pPr>
      <w:r>
        <w:rPr>
          <w:sz w:val="26"/>
          <w:szCs w:val="26"/>
        </w:rPr>
        <w:t xml:space="preserve">                                                                             </w:t>
      </w:r>
      <w:r w:rsidR="00406950">
        <w:rPr>
          <w:sz w:val="26"/>
          <w:szCs w:val="26"/>
        </w:rPr>
        <w:t xml:space="preserve">  </w:t>
      </w:r>
      <w:r w:rsidRPr="00406950">
        <w:rPr>
          <w:sz w:val="26"/>
          <w:szCs w:val="26"/>
          <w:u w:val="single"/>
        </w:rPr>
        <w:t xml:space="preserve">от </w:t>
      </w:r>
      <w:r w:rsidR="00406950" w:rsidRPr="00406950">
        <w:rPr>
          <w:sz w:val="26"/>
          <w:szCs w:val="26"/>
          <w:u w:val="single"/>
        </w:rPr>
        <w:t>11.11.</w:t>
      </w:r>
      <w:r w:rsidRPr="00406950">
        <w:rPr>
          <w:sz w:val="26"/>
          <w:szCs w:val="26"/>
          <w:u w:val="single"/>
        </w:rPr>
        <w:t>2015 года №</w:t>
      </w:r>
      <w:r w:rsidR="00406950" w:rsidRPr="00406950">
        <w:rPr>
          <w:sz w:val="26"/>
          <w:szCs w:val="26"/>
          <w:u w:val="single"/>
        </w:rPr>
        <w:t>04-22/1</w:t>
      </w:r>
    </w:p>
    <w:p w:rsidR="0042045B" w:rsidRDefault="0042045B" w:rsidP="0042045B">
      <w:pPr>
        <w:tabs>
          <w:tab w:val="left" w:pos="2025"/>
        </w:tabs>
        <w:rPr>
          <w:sz w:val="28"/>
          <w:szCs w:val="28"/>
        </w:rPr>
      </w:pPr>
    </w:p>
    <w:p w:rsidR="0042045B" w:rsidRDefault="0042045B" w:rsidP="0042045B">
      <w:pPr>
        <w:shd w:val="clear" w:color="auto" w:fill="FFFFFF"/>
        <w:spacing w:before="302" w:line="302" w:lineRule="exact"/>
        <w:ind w:left="58"/>
        <w:jc w:val="center"/>
        <w:rPr>
          <w:b/>
          <w:bCs/>
          <w:color w:val="000000"/>
          <w:spacing w:val="1"/>
          <w:sz w:val="28"/>
          <w:szCs w:val="28"/>
        </w:rPr>
      </w:pPr>
      <w:r>
        <w:rPr>
          <w:b/>
          <w:bCs/>
          <w:color w:val="000000"/>
          <w:spacing w:val="1"/>
          <w:sz w:val="28"/>
          <w:szCs w:val="28"/>
        </w:rPr>
        <w:t>ПОРЯДОК</w:t>
      </w:r>
    </w:p>
    <w:p w:rsidR="0042045B" w:rsidRDefault="0042045B" w:rsidP="0042045B">
      <w:pPr>
        <w:shd w:val="clear" w:color="auto" w:fill="FFFFFF"/>
        <w:tabs>
          <w:tab w:val="left" w:pos="10475"/>
        </w:tabs>
        <w:spacing w:line="100" w:lineRule="atLeast"/>
        <w:ind w:left="65"/>
        <w:jc w:val="center"/>
        <w:rPr>
          <w:b/>
          <w:bCs/>
          <w:color w:val="000000"/>
          <w:spacing w:val="2"/>
          <w:sz w:val="28"/>
          <w:szCs w:val="28"/>
        </w:rPr>
      </w:pPr>
      <w:r>
        <w:rPr>
          <w:b/>
          <w:bCs/>
          <w:color w:val="000000"/>
          <w:spacing w:val="-1"/>
          <w:sz w:val="28"/>
          <w:szCs w:val="28"/>
        </w:rPr>
        <w:t xml:space="preserve">доступа служащих финансового управления МО  «Качугский район»   </w:t>
      </w:r>
      <w:r>
        <w:rPr>
          <w:b/>
          <w:bCs/>
          <w:color w:val="000000"/>
          <w:sz w:val="28"/>
          <w:szCs w:val="28"/>
        </w:rPr>
        <w:t xml:space="preserve">в </w:t>
      </w:r>
      <w:r>
        <w:rPr>
          <w:b/>
          <w:bCs/>
          <w:color w:val="000000"/>
          <w:spacing w:val="2"/>
          <w:sz w:val="28"/>
          <w:szCs w:val="28"/>
        </w:rPr>
        <w:t>помещения, в которых ведется обработка персональных данных</w:t>
      </w:r>
    </w:p>
    <w:p w:rsidR="0042045B" w:rsidRDefault="0042045B" w:rsidP="0042045B">
      <w:pPr>
        <w:shd w:val="clear" w:color="auto" w:fill="FFFFFF"/>
        <w:tabs>
          <w:tab w:val="left" w:pos="10475"/>
        </w:tabs>
        <w:spacing w:line="100" w:lineRule="atLeast"/>
        <w:ind w:left="65"/>
        <w:jc w:val="center"/>
        <w:rPr>
          <w:b/>
          <w:bCs/>
          <w:color w:val="000000"/>
          <w:spacing w:val="2"/>
          <w:sz w:val="28"/>
          <w:szCs w:val="28"/>
        </w:rPr>
      </w:pPr>
    </w:p>
    <w:p w:rsidR="0042045B" w:rsidRPr="003E578A" w:rsidRDefault="0042045B" w:rsidP="0042045B">
      <w:pPr>
        <w:shd w:val="clear" w:color="auto" w:fill="FFFFFF"/>
        <w:tabs>
          <w:tab w:val="left" w:pos="0"/>
        </w:tabs>
        <w:spacing w:line="240" w:lineRule="atLeast"/>
        <w:ind w:left="-45"/>
        <w:jc w:val="both"/>
        <w:rPr>
          <w:color w:val="000000"/>
          <w:sz w:val="28"/>
          <w:szCs w:val="28"/>
        </w:rPr>
      </w:pPr>
      <w:r w:rsidRPr="003E578A">
        <w:rPr>
          <w:color w:val="000000"/>
          <w:spacing w:val="-25"/>
          <w:sz w:val="28"/>
          <w:szCs w:val="28"/>
        </w:rPr>
        <w:t>1.</w:t>
      </w:r>
      <w:r w:rsidRPr="003E578A">
        <w:rPr>
          <w:color w:val="000000"/>
          <w:sz w:val="28"/>
          <w:szCs w:val="28"/>
        </w:rPr>
        <w:tab/>
      </w:r>
      <w:r w:rsidRPr="003E578A">
        <w:rPr>
          <w:color w:val="000000"/>
          <w:spacing w:val="7"/>
          <w:sz w:val="28"/>
          <w:szCs w:val="28"/>
        </w:rPr>
        <w:t>Настоящий  Порядок доступа служащих финансового управления МО  «Качугский район»</w:t>
      </w:r>
      <w:r w:rsidRPr="003E578A">
        <w:rPr>
          <w:color w:val="000000"/>
          <w:spacing w:val="-1"/>
          <w:sz w:val="28"/>
          <w:szCs w:val="28"/>
        </w:rPr>
        <w:t xml:space="preserve"> </w:t>
      </w:r>
      <w:r w:rsidRPr="003E578A">
        <w:rPr>
          <w:color w:val="000000"/>
          <w:spacing w:val="6"/>
          <w:sz w:val="28"/>
          <w:szCs w:val="28"/>
        </w:rPr>
        <w:t xml:space="preserve">в помещения, в которых ведется обработка персональных данных (далее </w:t>
      </w:r>
      <w:proofErr w:type="gramStart"/>
      <w:r w:rsidRPr="003E578A">
        <w:rPr>
          <w:color w:val="000000"/>
          <w:spacing w:val="6"/>
          <w:sz w:val="28"/>
          <w:szCs w:val="28"/>
        </w:rPr>
        <w:t>-</w:t>
      </w:r>
      <w:r w:rsidRPr="003E578A">
        <w:rPr>
          <w:color w:val="000000"/>
          <w:spacing w:val="4"/>
          <w:sz w:val="28"/>
          <w:szCs w:val="28"/>
        </w:rPr>
        <w:t>П</w:t>
      </w:r>
      <w:proofErr w:type="gramEnd"/>
      <w:r w:rsidRPr="003E578A">
        <w:rPr>
          <w:color w:val="000000"/>
          <w:spacing w:val="4"/>
          <w:sz w:val="28"/>
          <w:szCs w:val="28"/>
        </w:rPr>
        <w:t xml:space="preserve">орядок) разработан в соответствии с Федеральным законом от 27 июля </w:t>
      </w:r>
      <w:smartTag w:uri="urn:schemas-microsoft-com:office:smarttags" w:element="metricconverter">
        <w:smartTagPr>
          <w:attr w:name="ProductID" w:val="2006 г"/>
        </w:smartTagPr>
        <w:r w:rsidRPr="003E578A">
          <w:rPr>
            <w:color w:val="000000"/>
            <w:spacing w:val="4"/>
            <w:sz w:val="28"/>
            <w:szCs w:val="28"/>
          </w:rPr>
          <w:t>2006 г</w:t>
        </w:r>
      </w:smartTag>
      <w:r w:rsidRPr="003E578A">
        <w:rPr>
          <w:color w:val="000000"/>
          <w:spacing w:val="4"/>
          <w:sz w:val="28"/>
          <w:szCs w:val="28"/>
        </w:rPr>
        <w:t xml:space="preserve">. № 152 ФЗ «О персональных данных», Постановлением Правительства Российской Федерации от 15 </w:t>
      </w:r>
      <w:r w:rsidRPr="003E578A">
        <w:rPr>
          <w:color w:val="000000"/>
          <w:spacing w:val="9"/>
          <w:sz w:val="28"/>
          <w:szCs w:val="28"/>
        </w:rPr>
        <w:t xml:space="preserve">сентября </w:t>
      </w:r>
      <w:smartTag w:uri="urn:schemas-microsoft-com:office:smarttags" w:element="metricconverter">
        <w:smartTagPr>
          <w:attr w:name="ProductID" w:val="2008 г"/>
        </w:smartTagPr>
        <w:r w:rsidRPr="003E578A">
          <w:rPr>
            <w:color w:val="000000"/>
            <w:spacing w:val="9"/>
            <w:sz w:val="28"/>
            <w:szCs w:val="28"/>
          </w:rPr>
          <w:t>2008 г</w:t>
        </w:r>
      </w:smartTag>
      <w:r w:rsidRPr="003E578A">
        <w:rPr>
          <w:color w:val="000000"/>
          <w:spacing w:val="9"/>
          <w:sz w:val="28"/>
          <w:szCs w:val="28"/>
        </w:rPr>
        <w:t xml:space="preserve">. № 687 «Об утверждении Положения об особенностях обработки </w:t>
      </w:r>
      <w:r w:rsidRPr="003E578A">
        <w:rPr>
          <w:color w:val="000000"/>
          <w:spacing w:val="3"/>
          <w:sz w:val="28"/>
          <w:szCs w:val="28"/>
        </w:rPr>
        <w:t xml:space="preserve">персональных данных, осуществляемых без использования средств автоматизации». </w:t>
      </w:r>
      <w:proofErr w:type="gramStart"/>
      <w:r w:rsidRPr="003E578A">
        <w:rPr>
          <w:color w:val="000000"/>
          <w:spacing w:val="2"/>
          <w:sz w:val="28"/>
          <w:szCs w:val="28"/>
        </w:rPr>
        <w:t xml:space="preserve">Постановлением Правительства Российской Федерации от 21 марта </w:t>
      </w:r>
      <w:smartTag w:uri="urn:schemas-microsoft-com:office:smarttags" w:element="metricconverter">
        <w:smartTagPr>
          <w:attr w:name="ProductID" w:val="2012 г"/>
        </w:smartTagPr>
        <w:r w:rsidRPr="003E578A">
          <w:rPr>
            <w:color w:val="000000"/>
            <w:spacing w:val="2"/>
            <w:sz w:val="28"/>
            <w:szCs w:val="28"/>
          </w:rPr>
          <w:t>2012 г</w:t>
        </w:r>
      </w:smartTag>
      <w:r w:rsidRPr="003E578A">
        <w:rPr>
          <w:color w:val="000000"/>
          <w:spacing w:val="2"/>
          <w:sz w:val="28"/>
          <w:szCs w:val="28"/>
        </w:rPr>
        <w:t xml:space="preserve">. № </w:t>
      </w:r>
      <w:r w:rsidRPr="003E578A">
        <w:rPr>
          <w:color w:val="000000"/>
          <w:spacing w:val="20"/>
          <w:sz w:val="28"/>
          <w:szCs w:val="28"/>
        </w:rPr>
        <w:t>211</w:t>
      </w:r>
      <w:r w:rsidRPr="003E578A">
        <w:rPr>
          <w:color w:val="000000"/>
          <w:spacing w:val="2"/>
          <w:sz w:val="28"/>
          <w:szCs w:val="28"/>
        </w:rPr>
        <w:t xml:space="preserve"> «Об </w:t>
      </w:r>
      <w:r w:rsidRPr="003E578A">
        <w:rPr>
          <w:color w:val="000000"/>
          <w:spacing w:val="3"/>
          <w:sz w:val="28"/>
          <w:szCs w:val="28"/>
        </w:rPr>
        <w:t xml:space="preserve">утверждении перечня мер, направленных на обеспечение выполнения обязанностей, </w:t>
      </w:r>
      <w:r w:rsidRPr="003E578A">
        <w:rPr>
          <w:color w:val="000000"/>
          <w:spacing w:val="6"/>
          <w:sz w:val="28"/>
          <w:szCs w:val="28"/>
        </w:rPr>
        <w:t xml:space="preserve">предусмотренных Федеральным законом «О персональных данных» и принятыми в </w:t>
      </w:r>
      <w:r w:rsidRPr="003E578A">
        <w:rPr>
          <w:color w:val="000000"/>
          <w:spacing w:val="3"/>
          <w:sz w:val="28"/>
          <w:szCs w:val="28"/>
        </w:rPr>
        <w:t xml:space="preserve">соответствии с ним нормативными правовыми актами, операторами, являющимися </w:t>
      </w:r>
      <w:r w:rsidRPr="003E578A">
        <w:rPr>
          <w:color w:val="000000"/>
          <w:spacing w:val="4"/>
          <w:sz w:val="28"/>
          <w:szCs w:val="28"/>
        </w:rPr>
        <w:t xml:space="preserve">государственными или муниципальными органами» и другими нормативными правовыми </w:t>
      </w:r>
      <w:r w:rsidRPr="003E578A">
        <w:rPr>
          <w:color w:val="000000"/>
          <w:sz w:val="28"/>
          <w:szCs w:val="28"/>
        </w:rPr>
        <w:t>актами.</w:t>
      </w:r>
      <w:proofErr w:type="gramEnd"/>
    </w:p>
    <w:p w:rsidR="0042045B" w:rsidRPr="003E578A" w:rsidRDefault="0042045B" w:rsidP="0042045B">
      <w:pPr>
        <w:widowControl w:val="0"/>
        <w:numPr>
          <w:ilvl w:val="0"/>
          <w:numId w:val="20"/>
        </w:numPr>
        <w:shd w:val="clear" w:color="auto" w:fill="FFFFFF"/>
        <w:tabs>
          <w:tab w:val="left" w:pos="677"/>
        </w:tabs>
        <w:suppressAutoHyphens/>
        <w:spacing w:line="240" w:lineRule="atLeast"/>
        <w:ind w:firstLine="346"/>
        <w:jc w:val="both"/>
        <w:rPr>
          <w:color w:val="000000"/>
          <w:spacing w:val="4"/>
          <w:sz w:val="28"/>
          <w:szCs w:val="28"/>
        </w:rPr>
      </w:pPr>
      <w:r w:rsidRPr="003E578A">
        <w:rPr>
          <w:color w:val="000000"/>
          <w:spacing w:val="7"/>
          <w:sz w:val="28"/>
          <w:szCs w:val="28"/>
        </w:rPr>
        <w:t xml:space="preserve">Персональные данные относятся к конфиденциальной информации. Должностные </w:t>
      </w:r>
      <w:r w:rsidRPr="003E578A">
        <w:rPr>
          <w:color w:val="000000"/>
          <w:spacing w:val="4"/>
          <w:sz w:val="28"/>
          <w:szCs w:val="28"/>
        </w:rPr>
        <w:t>лица Управления,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2045B" w:rsidRPr="003E578A" w:rsidRDefault="0042045B" w:rsidP="0042045B">
      <w:pPr>
        <w:widowControl w:val="0"/>
        <w:numPr>
          <w:ilvl w:val="0"/>
          <w:numId w:val="20"/>
        </w:numPr>
        <w:shd w:val="clear" w:color="auto" w:fill="FFFFFF"/>
        <w:tabs>
          <w:tab w:val="left" w:pos="677"/>
        </w:tabs>
        <w:suppressAutoHyphens/>
        <w:spacing w:line="240" w:lineRule="atLeast"/>
        <w:ind w:firstLine="346"/>
        <w:jc w:val="both"/>
        <w:rPr>
          <w:color w:val="000000"/>
          <w:spacing w:val="3"/>
          <w:sz w:val="28"/>
          <w:szCs w:val="28"/>
        </w:rPr>
      </w:pPr>
      <w:r w:rsidRPr="003E578A">
        <w:rPr>
          <w:color w:val="000000"/>
          <w:spacing w:val="2"/>
          <w:sz w:val="28"/>
          <w:szCs w:val="28"/>
        </w:rPr>
        <w:t xml:space="preserve">Обеспечение   безопасности   персональных   данных   от   уничтожения,   изменения, </w:t>
      </w:r>
      <w:r w:rsidRPr="003E578A">
        <w:rPr>
          <w:color w:val="000000"/>
          <w:spacing w:val="7"/>
          <w:sz w:val="28"/>
          <w:szCs w:val="28"/>
        </w:rPr>
        <w:t xml:space="preserve">блокирования, копирования, предоставления, распространения персональных данных,  а </w:t>
      </w:r>
      <w:r w:rsidRPr="003E578A">
        <w:rPr>
          <w:color w:val="000000"/>
          <w:spacing w:val="4"/>
          <w:sz w:val="28"/>
          <w:szCs w:val="28"/>
        </w:rPr>
        <w:t xml:space="preserve">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w:t>
      </w:r>
      <w:r w:rsidRPr="003E578A">
        <w:rPr>
          <w:color w:val="000000"/>
          <w:spacing w:val="9"/>
          <w:sz w:val="28"/>
          <w:szCs w:val="28"/>
        </w:rPr>
        <w:t xml:space="preserve">данные в информационной системе персональных данных и без использования средств </w:t>
      </w:r>
      <w:r w:rsidRPr="003E578A">
        <w:rPr>
          <w:color w:val="000000"/>
          <w:spacing w:val="3"/>
          <w:sz w:val="28"/>
          <w:szCs w:val="28"/>
        </w:rPr>
        <w:t>автоматизации.</w:t>
      </w:r>
    </w:p>
    <w:p w:rsidR="0042045B" w:rsidRPr="003E578A" w:rsidRDefault="0042045B" w:rsidP="0042045B">
      <w:pPr>
        <w:widowControl w:val="0"/>
        <w:numPr>
          <w:ilvl w:val="0"/>
          <w:numId w:val="20"/>
        </w:numPr>
        <w:shd w:val="clear" w:color="auto" w:fill="FFFFFF"/>
        <w:tabs>
          <w:tab w:val="left" w:pos="677"/>
        </w:tabs>
        <w:suppressAutoHyphens/>
        <w:spacing w:line="240" w:lineRule="atLeast"/>
        <w:ind w:firstLine="346"/>
        <w:jc w:val="both"/>
        <w:rPr>
          <w:color w:val="000000"/>
          <w:spacing w:val="4"/>
          <w:sz w:val="28"/>
          <w:szCs w:val="28"/>
        </w:rPr>
      </w:pPr>
      <w:r w:rsidRPr="003E578A">
        <w:rPr>
          <w:color w:val="000000"/>
          <w:spacing w:val="9"/>
          <w:sz w:val="28"/>
          <w:szCs w:val="28"/>
        </w:rPr>
        <w:t xml:space="preserve">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w:t>
      </w:r>
      <w:r w:rsidRPr="003E578A">
        <w:rPr>
          <w:color w:val="000000"/>
          <w:spacing w:val="5"/>
          <w:sz w:val="28"/>
          <w:szCs w:val="28"/>
        </w:rPr>
        <w:t xml:space="preserve">персональных данных и средств защиты информации, а также </w:t>
      </w:r>
      <w:r w:rsidRPr="003E578A">
        <w:rPr>
          <w:bCs/>
          <w:color w:val="000000"/>
          <w:spacing w:val="5"/>
          <w:sz w:val="28"/>
          <w:szCs w:val="28"/>
        </w:rPr>
        <w:t xml:space="preserve">исключается возможность </w:t>
      </w:r>
      <w:r w:rsidRPr="003E578A">
        <w:rPr>
          <w:color w:val="000000"/>
          <w:spacing w:val="4"/>
          <w:sz w:val="28"/>
          <w:szCs w:val="28"/>
        </w:rPr>
        <w:t>неконтролируемого проникновения и пребывания в этих помещениях посторонних лиц.</w:t>
      </w:r>
    </w:p>
    <w:p w:rsidR="0042045B" w:rsidRPr="003E578A" w:rsidRDefault="0042045B" w:rsidP="0042045B">
      <w:pPr>
        <w:shd w:val="clear" w:color="auto" w:fill="FFFFFF"/>
        <w:spacing w:line="240" w:lineRule="atLeast"/>
        <w:ind w:left="14" w:right="22" w:firstLine="403"/>
        <w:jc w:val="both"/>
        <w:rPr>
          <w:color w:val="000000"/>
          <w:spacing w:val="4"/>
          <w:sz w:val="28"/>
          <w:szCs w:val="28"/>
        </w:rPr>
      </w:pPr>
      <w:r w:rsidRPr="003E578A">
        <w:rPr>
          <w:color w:val="000000"/>
          <w:spacing w:val="3"/>
          <w:sz w:val="28"/>
          <w:szCs w:val="28"/>
        </w:rPr>
        <w:t xml:space="preserve">При хранении материальных носителей персональных данных должны соблюдаться </w:t>
      </w:r>
      <w:r w:rsidRPr="003E578A">
        <w:rPr>
          <w:color w:val="000000"/>
          <w:spacing w:val="7"/>
          <w:sz w:val="28"/>
          <w:szCs w:val="28"/>
        </w:rPr>
        <w:t xml:space="preserve">условия, обеспечивающие сохранность персональных данных и исключающие </w:t>
      </w:r>
      <w:r w:rsidRPr="003E578A">
        <w:rPr>
          <w:color w:val="000000"/>
          <w:spacing w:val="4"/>
          <w:sz w:val="28"/>
          <w:szCs w:val="28"/>
        </w:rPr>
        <w:t>несанкционированный доступ к ним.</w:t>
      </w:r>
    </w:p>
    <w:p w:rsidR="0042045B" w:rsidRDefault="0042045B" w:rsidP="0042045B">
      <w:pPr>
        <w:widowControl w:val="0"/>
        <w:numPr>
          <w:ilvl w:val="0"/>
          <w:numId w:val="21"/>
        </w:numPr>
        <w:shd w:val="clear" w:color="auto" w:fill="FFFFFF"/>
        <w:tabs>
          <w:tab w:val="left" w:pos="677"/>
        </w:tabs>
        <w:suppressAutoHyphens/>
        <w:spacing w:line="240" w:lineRule="atLeast"/>
        <w:ind w:firstLine="346"/>
        <w:jc w:val="both"/>
        <w:rPr>
          <w:color w:val="000000"/>
          <w:spacing w:val="4"/>
          <w:sz w:val="28"/>
          <w:szCs w:val="28"/>
        </w:rPr>
      </w:pPr>
      <w:r w:rsidRPr="003E578A">
        <w:rPr>
          <w:color w:val="000000"/>
          <w:spacing w:val="9"/>
          <w:sz w:val="28"/>
          <w:szCs w:val="28"/>
        </w:rPr>
        <w:t xml:space="preserve">В помещения, где размещены технические средства, позволяющие </w:t>
      </w:r>
      <w:r w:rsidRPr="003E578A">
        <w:rPr>
          <w:color w:val="000000"/>
          <w:spacing w:val="9"/>
          <w:sz w:val="28"/>
          <w:szCs w:val="28"/>
        </w:rPr>
        <w:lastRenderedPageBreak/>
        <w:t xml:space="preserve">осуществлять </w:t>
      </w:r>
      <w:r w:rsidRPr="003E578A">
        <w:rPr>
          <w:color w:val="000000"/>
          <w:spacing w:val="8"/>
          <w:sz w:val="28"/>
          <w:szCs w:val="28"/>
        </w:rPr>
        <w:t xml:space="preserve">обработку персональных данных, а также хранятся носители информации, допускаются </w:t>
      </w:r>
      <w:r w:rsidRPr="003E578A">
        <w:rPr>
          <w:color w:val="000000"/>
          <w:spacing w:val="4"/>
          <w:sz w:val="28"/>
          <w:szCs w:val="28"/>
        </w:rPr>
        <w:t xml:space="preserve">      с</w:t>
      </w:r>
      <w:r>
        <w:rPr>
          <w:color w:val="000000"/>
          <w:spacing w:val="4"/>
          <w:sz w:val="28"/>
          <w:szCs w:val="28"/>
        </w:rPr>
        <w:t>отрудники</w:t>
      </w:r>
      <w:r w:rsidRPr="003E578A">
        <w:rPr>
          <w:color w:val="000000"/>
          <w:spacing w:val="4"/>
          <w:sz w:val="28"/>
          <w:szCs w:val="28"/>
        </w:rPr>
        <w:t xml:space="preserve">   Управления,    уполномоченные   на    обработку персональных данных правовым актом Управления.</w:t>
      </w:r>
      <w:r>
        <w:rPr>
          <w:color w:val="000000"/>
          <w:spacing w:val="4"/>
          <w:sz w:val="28"/>
          <w:szCs w:val="28"/>
        </w:rPr>
        <w:t xml:space="preserve"> Иные лица в случае необходимости по согласованию с начальником отдела</w:t>
      </w:r>
      <w:r w:rsidR="004C751F">
        <w:rPr>
          <w:color w:val="000000"/>
          <w:spacing w:val="4"/>
          <w:sz w:val="28"/>
          <w:szCs w:val="28"/>
        </w:rPr>
        <w:t xml:space="preserve"> и сотрудником</w:t>
      </w:r>
      <w:r>
        <w:rPr>
          <w:color w:val="000000"/>
          <w:spacing w:val="4"/>
          <w:sz w:val="28"/>
          <w:szCs w:val="28"/>
        </w:rPr>
        <w:t xml:space="preserve">, в котором происходит обработка </w:t>
      </w:r>
      <w:r w:rsidR="004C751F">
        <w:rPr>
          <w:color w:val="000000"/>
          <w:spacing w:val="4"/>
          <w:sz w:val="28"/>
          <w:szCs w:val="28"/>
        </w:rPr>
        <w:t>персональных</w:t>
      </w:r>
      <w:r>
        <w:rPr>
          <w:color w:val="000000"/>
          <w:spacing w:val="4"/>
          <w:sz w:val="28"/>
          <w:szCs w:val="28"/>
        </w:rPr>
        <w:t xml:space="preserve"> данных.</w:t>
      </w:r>
    </w:p>
    <w:p w:rsidR="0042045B" w:rsidRPr="00536691" w:rsidRDefault="0042045B" w:rsidP="0042045B">
      <w:pPr>
        <w:widowControl w:val="0"/>
        <w:numPr>
          <w:ilvl w:val="0"/>
          <w:numId w:val="21"/>
        </w:numPr>
        <w:shd w:val="clear" w:color="auto" w:fill="FFFFFF"/>
        <w:tabs>
          <w:tab w:val="left" w:pos="677"/>
        </w:tabs>
        <w:suppressAutoHyphens/>
        <w:spacing w:line="240" w:lineRule="atLeast"/>
        <w:ind w:firstLine="346"/>
        <w:jc w:val="both"/>
        <w:rPr>
          <w:color w:val="000000"/>
          <w:spacing w:val="4"/>
          <w:sz w:val="28"/>
          <w:szCs w:val="28"/>
        </w:rPr>
      </w:pPr>
      <w:r>
        <w:rPr>
          <w:color w:val="000000"/>
          <w:spacing w:val="4"/>
          <w:sz w:val="28"/>
          <w:szCs w:val="28"/>
        </w:rPr>
        <w:t>Ответственными за организацию доступа в помещения Управления, в которых ведется обработка персональных данных, являются начальники отделов и сотрудники, осуществляющие обработку персональных данных.</w:t>
      </w:r>
    </w:p>
    <w:p w:rsidR="0042045B" w:rsidRDefault="0042045B" w:rsidP="0042045B">
      <w:pPr>
        <w:widowControl w:val="0"/>
        <w:numPr>
          <w:ilvl w:val="0"/>
          <w:numId w:val="21"/>
        </w:numPr>
        <w:shd w:val="clear" w:color="auto" w:fill="FFFFFF"/>
        <w:tabs>
          <w:tab w:val="left" w:pos="677"/>
        </w:tabs>
        <w:suppressAutoHyphens/>
        <w:spacing w:line="240" w:lineRule="atLeast"/>
        <w:ind w:firstLine="346"/>
        <w:jc w:val="both"/>
        <w:rPr>
          <w:color w:val="000000"/>
          <w:spacing w:val="4"/>
          <w:sz w:val="28"/>
          <w:szCs w:val="28"/>
        </w:rPr>
      </w:pPr>
      <w:r w:rsidRPr="003E578A">
        <w:rPr>
          <w:color w:val="000000"/>
          <w:spacing w:val="3"/>
          <w:sz w:val="28"/>
          <w:szCs w:val="28"/>
        </w:rPr>
        <w:t xml:space="preserve">Нахождения лиц в помещениях Управления, не являющихся </w:t>
      </w:r>
      <w:r w:rsidRPr="003E578A">
        <w:rPr>
          <w:bCs/>
          <w:color w:val="000000"/>
          <w:spacing w:val="3"/>
          <w:sz w:val="28"/>
          <w:szCs w:val="28"/>
        </w:rPr>
        <w:t xml:space="preserve">уполномоченными </w:t>
      </w:r>
      <w:r w:rsidRPr="003E578A">
        <w:rPr>
          <w:color w:val="000000"/>
          <w:spacing w:val="6"/>
          <w:sz w:val="28"/>
          <w:szCs w:val="28"/>
        </w:rPr>
        <w:t xml:space="preserve">лицами   на   обработку   персональных   данных,   возможно   только   в   сопровождении </w:t>
      </w:r>
      <w:r w:rsidRPr="003E578A">
        <w:rPr>
          <w:color w:val="000000"/>
          <w:spacing w:val="8"/>
          <w:sz w:val="28"/>
          <w:szCs w:val="28"/>
        </w:rPr>
        <w:t xml:space="preserve">уполномоченного сотрудника Управления на время, ограниченное необходимостью </w:t>
      </w:r>
      <w:r w:rsidRPr="003E578A">
        <w:rPr>
          <w:color w:val="000000"/>
          <w:spacing w:val="2"/>
          <w:sz w:val="28"/>
          <w:szCs w:val="28"/>
        </w:rPr>
        <w:t xml:space="preserve">решение    вопросов,    связанных    с    исполнением    муниципальных    функций    и    (или) </w:t>
      </w:r>
      <w:r w:rsidRPr="003E578A">
        <w:rPr>
          <w:color w:val="000000"/>
          <w:spacing w:val="4"/>
          <w:sz w:val="28"/>
          <w:szCs w:val="28"/>
        </w:rPr>
        <w:t>осуществлением полномочий в рамках договоров, заключенных с Управлением.</w:t>
      </w:r>
    </w:p>
    <w:p w:rsidR="0042045B" w:rsidRDefault="0042045B" w:rsidP="0042045B">
      <w:pPr>
        <w:widowControl w:val="0"/>
        <w:numPr>
          <w:ilvl w:val="0"/>
          <w:numId w:val="21"/>
        </w:numPr>
        <w:shd w:val="clear" w:color="auto" w:fill="FFFFFF"/>
        <w:tabs>
          <w:tab w:val="left" w:pos="677"/>
        </w:tabs>
        <w:suppressAutoHyphens/>
        <w:spacing w:line="240" w:lineRule="atLeast"/>
        <w:ind w:firstLine="346"/>
        <w:jc w:val="both"/>
        <w:rPr>
          <w:color w:val="000000"/>
          <w:spacing w:val="4"/>
          <w:sz w:val="28"/>
          <w:szCs w:val="28"/>
        </w:rPr>
      </w:pPr>
      <w:r>
        <w:rPr>
          <w:color w:val="000000"/>
          <w:spacing w:val="4"/>
          <w:sz w:val="28"/>
          <w:szCs w:val="28"/>
        </w:rPr>
        <w:t>В нерабочее время помещения, в которых ведется обработка персональных данных, хранятся документы, содержащиеся персональные данные, должны закрываться на ключ.</w:t>
      </w:r>
    </w:p>
    <w:p w:rsidR="0042045B" w:rsidRDefault="0042045B" w:rsidP="0042045B">
      <w:pPr>
        <w:widowControl w:val="0"/>
        <w:numPr>
          <w:ilvl w:val="0"/>
          <w:numId w:val="21"/>
        </w:numPr>
        <w:shd w:val="clear" w:color="auto" w:fill="FFFFFF"/>
        <w:tabs>
          <w:tab w:val="left" w:pos="677"/>
        </w:tabs>
        <w:suppressAutoHyphens/>
        <w:spacing w:line="240" w:lineRule="atLeast"/>
        <w:ind w:firstLine="346"/>
        <w:jc w:val="both"/>
        <w:rPr>
          <w:color w:val="000000"/>
          <w:spacing w:val="4"/>
          <w:sz w:val="28"/>
          <w:szCs w:val="28"/>
        </w:rPr>
      </w:pPr>
      <w:r>
        <w:rPr>
          <w:color w:val="000000"/>
          <w:spacing w:val="4"/>
          <w:sz w:val="28"/>
          <w:szCs w:val="28"/>
        </w:rPr>
        <w:t xml:space="preserve">Уборка </w:t>
      </w:r>
      <w:r w:rsidR="004C751F">
        <w:rPr>
          <w:color w:val="000000"/>
          <w:spacing w:val="4"/>
          <w:sz w:val="28"/>
          <w:szCs w:val="28"/>
        </w:rPr>
        <w:t>помещений, в</w:t>
      </w:r>
      <w:r>
        <w:rPr>
          <w:color w:val="000000"/>
          <w:spacing w:val="4"/>
          <w:sz w:val="28"/>
          <w:szCs w:val="28"/>
        </w:rPr>
        <w:t xml:space="preserve"> </w:t>
      </w:r>
      <w:r w:rsidR="004C751F">
        <w:rPr>
          <w:color w:val="000000"/>
          <w:spacing w:val="4"/>
          <w:sz w:val="28"/>
          <w:szCs w:val="28"/>
        </w:rPr>
        <w:t>которых</w:t>
      </w:r>
      <w:r>
        <w:rPr>
          <w:color w:val="000000"/>
          <w:spacing w:val="4"/>
          <w:sz w:val="28"/>
          <w:szCs w:val="28"/>
        </w:rPr>
        <w:t xml:space="preserve"> ведется обработка персональных </w:t>
      </w:r>
      <w:r w:rsidR="004C751F">
        <w:rPr>
          <w:color w:val="000000"/>
          <w:spacing w:val="4"/>
          <w:sz w:val="28"/>
          <w:szCs w:val="28"/>
        </w:rPr>
        <w:t>данных,</w:t>
      </w:r>
      <w:r>
        <w:rPr>
          <w:color w:val="000000"/>
          <w:spacing w:val="4"/>
          <w:sz w:val="28"/>
          <w:szCs w:val="28"/>
        </w:rPr>
        <w:t xml:space="preserve"> и хранятся документы, содержащие персональные данные, должна производит</w:t>
      </w:r>
      <w:r w:rsidR="004C751F">
        <w:rPr>
          <w:color w:val="000000"/>
          <w:spacing w:val="4"/>
          <w:sz w:val="28"/>
          <w:szCs w:val="28"/>
        </w:rPr>
        <w:t>ь</w:t>
      </w:r>
      <w:r>
        <w:rPr>
          <w:color w:val="000000"/>
          <w:spacing w:val="4"/>
          <w:sz w:val="28"/>
          <w:szCs w:val="28"/>
        </w:rPr>
        <w:t>ся в присутствии сотрудников, проводящих обработку персональных данных.</w:t>
      </w:r>
    </w:p>
    <w:p w:rsidR="0042045B" w:rsidRPr="003E578A" w:rsidRDefault="0042045B" w:rsidP="0042045B">
      <w:pPr>
        <w:widowControl w:val="0"/>
        <w:numPr>
          <w:ilvl w:val="0"/>
          <w:numId w:val="21"/>
        </w:numPr>
        <w:shd w:val="clear" w:color="auto" w:fill="FFFFFF"/>
        <w:tabs>
          <w:tab w:val="left" w:pos="677"/>
        </w:tabs>
        <w:suppressAutoHyphens/>
        <w:spacing w:line="240" w:lineRule="atLeast"/>
        <w:ind w:firstLine="346"/>
        <w:jc w:val="both"/>
        <w:rPr>
          <w:color w:val="000000"/>
          <w:spacing w:val="4"/>
          <w:sz w:val="28"/>
          <w:szCs w:val="28"/>
        </w:rPr>
      </w:pPr>
      <w:r>
        <w:rPr>
          <w:color w:val="000000"/>
          <w:spacing w:val="4"/>
          <w:sz w:val="28"/>
          <w:szCs w:val="28"/>
        </w:rPr>
        <w:t xml:space="preserve">Установка нового оборудования, его замена или ремонт в помещения, в которых ведется обработка персональных данных, хранятся документы и носители информации, содержащие персональные данные, должны проводиться по </w:t>
      </w:r>
      <w:r w:rsidR="004C751F">
        <w:rPr>
          <w:color w:val="000000"/>
          <w:spacing w:val="4"/>
          <w:sz w:val="28"/>
          <w:szCs w:val="28"/>
        </w:rPr>
        <w:t>согласованию</w:t>
      </w:r>
      <w:r>
        <w:rPr>
          <w:color w:val="000000"/>
          <w:spacing w:val="4"/>
          <w:sz w:val="28"/>
          <w:szCs w:val="28"/>
        </w:rPr>
        <w:t xml:space="preserve"> с начальником отдела и сотрудником, в котором происходит обработка персональных данных, и главным специалистом службы администрирования АЦК-Финансы и технической поддержки.</w:t>
      </w:r>
    </w:p>
    <w:p w:rsidR="0042045B" w:rsidRPr="003E578A" w:rsidRDefault="0042045B" w:rsidP="0042045B">
      <w:pPr>
        <w:widowControl w:val="0"/>
        <w:numPr>
          <w:ilvl w:val="0"/>
          <w:numId w:val="21"/>
        </w:numPr>
        <w:shd w:val="clear" w:color="auto" w:fill="FFFFFF"/>
        <w:tabs>
          <w:tab w:val="left" w:pos="670"/>
        </w:tabs>
        <w:suppressAutoHyphens/>
        <w:spacing w:line="240" w:lineRule="atLeast"/>
        <w:ind w:firstLine="346"/>
        <w:jc w:val="both"/>
        <w:rPr>
          <w:color w:val="000000"/>
          <w:spacing w:val="3"/>
          <w:sz w:val="28"/>
          <w:szCs w:val="28"/>
        </w:rPr>
      </w:pPr>
      <w:r>
        <w:rPr>
          <w:color w:val="000000"/>
          <w:spacing w:val="9"/>
          <w:sz w:val="28"/>
          <w:szCs w:val="28"/>
        </w:rPr>
        <w:t xml:space="preserve"> </w:t>
      </w:r>
      <w:r w:rsidRPr="003E578A">
        <w:rPr>
          <w:color w:val="000000"/>
          <w:spacing w:val="9"/>
          <w:sz w:val="28"/>
          <w:szCs w:val="28"/>
        </w:rPr>
        <w:t xml:space="preserve">Внутренний </w:t>
      </w:r>
      <w:proofErr w:type="gramStart"/>
      <w:r w:rsidRPr="003E578A">
        <w:rPr>
          <w:color w:val="000000"/>
          <w:spacing w:val="9"/>
          <w:sz w:val="28"/>
          <w:szCs w:val="28"/>
        </w:rPr>
        <w:t>контроль за</w:t>
      </w:r>
      <w:proofErr w:type="gramEnd"/>
      <w:r w:rsidRPr="003E578A">
        <w:rPr>
          <w:color w:val="000000"/>
          <w:spacing w:val="9"/>
          <w:sz w:val="28"/>
          <w:szCs w:val="28"/>
        </w:rPr>
        <w:t xml:space="preserve"> соблюдением порядка доступа в помещения, в которых </w:t>
      </w:r>
      <w:r w:rsidRPr="003E578A">
        <w:rPr>
          <w:color w:val="000000"/>
          <w:spacing w:val="3"/>
          <w:sz w:val="28"/>
          <w:szCs w:val="28"/>
        </w:rPr>
        <w:t xml:space="preserve">ведется обработка персональных данных, проводится лицом ответственным за организацию </w:t>
      </w:r>
      <w:r w:rsidRPr="003E578A">
        <w:rPr>
          <w:color w:val="000000"/>
          <w:spacing w:val="2"/>
          <w:sz w:val="28"/>
          <w:szCs w:val="28"/>
        </w:rPr>
        <w:t>обработк</w:t>
      </w:r>
      <w:r>
        <w:rPr>
          <w:color w:val="000000"/>
          <w:spacing w:val="2"/>
          <w:sz w:val="28"/>
          <w:szCs w:val="28"/>
        </w:rPr>
        <w:t>и   персональных   данных,   назначенным</w:t>
      </w:r>
      <w:r w:rsidRPr="003E578A">
        <w:rPr>
          <w:color w:val="000000"/>
          <w:spacing w:val="2"/>
          <w:sz w:val="28"/>
          <w:szCs w:val="28"/>
        </w:rPr>
        <w:t xml:space="preserve"> начальником финансового управления МО «Качугский район»</w:t>
      </w:r>
      <w:r w:rsidRPr="003E578A">
        <w:rPr>
          <w:color w:val="000000"/>
          <w:spacing w:val="4"/>
          <w:sz w:val="28"/>
          <w:szCs w:val="28"/>
        </w:rPr>
        <w:t>.</w:t>
      </w:r>
    </w:p>
    <w:p w:rsidR="0042045B" w:rsidRPr="003E578A" w:rsidRDefault="0042045B" w:rsidP="0042045B">
      <w:pPr>
        <w:shd w:val="clear" w:color="auto" w:fill="FFFFFF"/>
        <w:tabs>
          <w:tab w:val="left" w:pos="670"/>
        </w:tabs>
        <w:spacing w:line="240" w:lineRule="atLeast"/>
        <w:ind w:firstLine="360"/>
        <w:jc w:val="both"/>
        <w:rPr>
          <w:color w:val="000000"/>
          <w:spacing w:val="3"/>
          <w:sz w:val="28"/>
          <w:szCs w:val="28"/>
        </w:rPr>
      </w:pPr>
    </w:p>
    <w:p w:rsidR="0042045B" w:rsidRPr="003E578A" w:rsidRDefault="0042045B" w:rsidP="0042045B">
      <w:pPr>
        <w:shd w:val="clear" w:color="auto" w:fill="FFFFFF"/>
        <w:tabs>
          <w:tab w:val="left" w:pos="670"/>
        </w:tabs>
        <w:spacing w:line="240" w:lineRule="atLeast"/>
        <w:ind w:firstLine="360"/>
        <w:jc w:val="both"/>
        <w:rPr>
          <w:color w:val="000000"/>
          <w:spacing w:val="3"/>
          <w:sz w:val="28"/>
          <w:szCs w:val="28"/>
        </w:rPr>
      </w:pPr>
    </w:p>
    <w:p w:rsidR="0042045B" w:rsidRDefault="0042045B" w:rsidP="0042045B">
      <w:pPr>
        <w:tabs>
          <w:tab w:val="left" w:pos="2025"/>
        </w:tabs>
        <w:rPr>
          <w:color w:val="000000"/>
          <w:spacing w:val="3"/>
          <w:sz w:val="28"/>
          <w:szCs w:val="28"/>
        </w:rPr>
      </w:pPr>
    </w:p>
    <w:p w:rsidR="0042045B" w:rsidRDefault="0042045B" w:rsidP="0042045B">
      <w:pPr>
        <w:tabs>
          <w:tab w:val="left" w:pos="2025"/>
        </w:tabs>
        <w:rPr>
          <w:sz w:val="28"/>
          <w:szCs w:val="28"/>
        </w:rPr>
      </w:pPr>
    </w:p>
    <w:p w:rsidR="0042045B" w:rsidRDefault="0042045B" w:rsidP="0042045B">
      <w:pPr>
        <w:tabs>
          <w:tab w:val="left" w:pos="2025"/>
        </w:tabs>
        <w:rPr>
          <w:sz w:val="28"/>
          <w:szCs w:val="28"/>
        </w:rPr>
      </w:pPr>
    </w:p>
    <w:p w:rsidR="0042045B" w:rsidRDefault="0042045B" w:rsidP="0042045B">
      <w:pPr>
        <w:tabs>
          <w:tab w:val="left" w:pos="2025"/>
        </w:tabs>
        <w:rPr>
          <w:sz w:val="28"/>
          <w:szCs w:val="28"/>
        </w:rPr>
      </w:pPr>
    </w:p>
    <w:p w:rsidR="0042045B" w:rsidRDefault="0042045B" w:rsidP="0042045B">
      <w:pPr>
        <w:tabs>
          <w:tab w:val="left" w:pos="2025"/>
        </w:tabs>
        <w:rPr>
          <w:sz w:val="28"/>
          <w:szCs w:val="28"/>
        </w:rPr>
      </w:pPr>
    </w:p>
    <w:p w:rsidR="0042045B" w:rsidRDefault="0042045B" w:rsidP="0042045B">
      <w:pPr>
        <w:tabs>
          <w:tab w:val="left" w:pos="2025"/>
        </w:tabs>
        <w:rPr>
          <w:sz w:val="28"/>
          <w:szCs w:val="28"/>
        </w:rPr>
      </w:pPr>
    </w:p>
    <w:p w:rsidR="0042045B" w:rsidRDefault="0042045B" w:rsidP="0042045B">
      <w:pPr>
        <w:tabs>
          <w:tab w:val="left" w:pos="2025"/>
        </w:tabs>
        <w:rPr>
          <w:sz w:val="28"/>
          <w:szCs w:val="28"/>
        </w:rPr>
      </w:pPr>
    </w:p>
    <w:p w:rsidR="0042045B" w:rsidRDefault="0042045B" w:rsidP="0042045B">
      <w:pPr>
        <w:tabs>
          <w:tab w:val="left" w:pos="2025"/>
        </w:tabs>
        <w:rPr>
          <w:sz w:val="28"/>
          <w:szCs w:val="28"/>
        </w:rPr>
      </w:pPr>
    </w:p>
    <w:p w:rsidR="0042045B" w:rsidRDefault="0042045B" w:rsidP="0042045B">
      <w:pPr>
        <w:tabs>
          <w:tab w:val="left" w:pos="2025"/>
        </w:tabs>
        <w:rPr>
          <w:sz w:val="28"/>
          <w:szCs w:val="28"/>
        </w:rPr>
      </w:pPr>
    </w:p>
    <w:p w:rsidR="0042045B" w:rsidRDefault="0042045B" w:rsidP="0042045B">
      <w:pPr>
        <w:tabs>
          <w:tab w:val="left" w:pos="2025"/>
        </w:tabs>
        <w:rPr>
          <w:sz w:val="28"/>
          <w:szCs w:val="28"/>
        </w:rPr>
      </w:pPr>
    </w:p>
    <w:p w:rsidR="0042045B" w:rsidRPr="00406950" w:rsidRDefault="0042045B" w:rsidP="00406950">
      <w:pPr>
        <w:pStyle w:val="a5"/>
        <w:shd w:val="clear" w:color="auto" w:fill="auto"/>
        <w:spacing w:before="0" w:after="600" w:line="322" w:lineRule="exact"/>
        <w:ind w:left="3742" w:right="318"/>
        <w:jc w:val="both"/>
        <w:rPr>
          <w:smallCaps/>
          <w:sz w:val="24"/>
          <w:szCs w:val="24"/>
          <w:shd w:val="clear" w:color="auto" w:fill="FFFFFF"/>
          <w:lang w:eastAsia="en-US"/>
        </w:rPr>
      </w:pPr>
      <w:r>
        <w:lastRenderedPageBreak/>
        <w:t>Приложение</w:t>
      </w:r>
      <w:r w:rsidRPr="002E2D61">
        <w:rPr>
          <w:rStyle w:val="10pt"/>
          <w:lang w:val="ru-RU"/>
        </w:rPr>
        <w:t xml:space="preserve"> </w:t>
      </w:r>
      <w:r w:rsidRPr="00EE5F75">
        <w:rPr>
          <w:rStyle w:val="10pt"/>
          <w:sz w:val="24"/>
          <w:szCs w:val="24"/>
          <w:lang w:val="ru-RU"/>
        </w:rPr>
        <w:t>№ 1</w:t>
      </w:r>
      <w:r w:rsidRPr="002E2D61">
        <w:rPr>
          <w:rStyle w:val="10pt"/>
          <w:lang w:val="ru-RU"/>
        </w:rPr>
        <w:t xml:space="preserve"> </w:t>
      </w:r>
      <w:r>
        <w:t xml:space="preserve">к правилам рассмотрения запросов субъектов персональных данных или их представителей в финансовом управлении МО «Качугский район» </w:t>
      </w:r>
    </w:p>
    <w:p w:rsidR="0042045B" w:rsidRPr="003E578A" w:rsidRDefault="0042045B" w:rsidP="0042045B">
      <w:pPr>
        <w:pStyle w:val="a5"/>
        <w:shd w:val="clear" w:color="auto" w:fill="auto"/>
        <w:spacing w:before="0" w:after="0" w:line="240" w:lineRule="auto"/>
        <w:rPr>
          <w:sz w:val="28"/>
          <w:szCs w:val="28"/>
        </w:rPr>
      </w:pPr>
      <w:r w:rsidRPr="003E578A">
        <w:rPr>
          <w:sz w:val="28"/>
          <w:szCs w:val="28"/>
        </w:rPr>
        <w:t>Типовая форма согласия на получение персональных данных у третьих лиц</w:t>
      </w:r>
    </w:p>
    <w:p w:rsidR="0042045B" w:rsidRPr="003E578A" w:rsidRDefault="0042045B" w:rsidP="0042045B">
      <w:pPr>
        <w:pStyle w:val="12"/>
        <w:keepNext/>
        <w:keepLines/>
        <w:shd w:val="clear" w:color="auto" w:fill="auto"/>
        <w:tabs>
          <w:tab w:val="left" w:leader="underscore" w:pos="8122"/>
        </w:tabs>
        <w:spacing w:before="0" w:after="0" w:line="240" w:lineRule="auto"/>
        <w:ind w:left="20"/>
      </w:pPr>
      <w:bookmarkStart w:id="3" w:name="bookmark1"/>
      <w:r w:rsidRPr="003E578A">
        <w:rPr>
          <w:rStyle w:val="11pt"/>
        </w:rPr>
        <w:t>Я,</w:t>
      </w:r>
      <w:r w:rsidRPr="003E578A">
        <w:rPr>
          <w:rStyle w:val="11pt"/>
        </w:rPr>
        <w:tab/>
      </w:r>
      <w:bookmarkEnd w:id="3"/>
    </w:p>
    <w:p w:rsidR="0042045B" w:rsidRDefault="0042045B" w:rsidP="0042045B">
      <w:pPr>
        <w:pStyle w:val="30"/>
        <w:shd w:val="clear" w:color="auto" w:fill="auto"/>
        <w:spacing w:before="0" w:after="0" w:line="240" w:lineRule="auto"/>
        <w:ind w:left="20" w:firstLine="0"/>
        <w:jc w:val="center"/>
      </w:pPr>
      <w:r>
        <w:t>(фамилия, имя</w:t>
      </w:r>
      <w:proofErr w:type="gramStart"/>
      <w:r>
        <w:t>.</w:t>
      </w:r>
      <w:proofErr w:type="gramEnd"/>
      <w:r>
        <w:t xml:space="preserve"> </w:t>
      </w:r>
      <w:proofErr w:type="gramStart"/>
      <w:r>
        <w:t>о</w:t>
      </w:r>
      <w:proofErr w:type="gramEnd"/>
      <w:r>
        <w:t>тчество субъекта персональных данных или его представителя)</w:t>
      </w:r>
    </w:p>
    <w:p w:rsidR="0042045B" w:rsidRPr="003E578A" w:rsidRDefault="0042045B" w:rsidP="0042045B">
      <w:pPr>
        <w:pStyle w:val="a5"/>
        <w:shd w:val="clear" w:color="auto" w:fill="auto"/>
        <w:tabs>
          <w:tab w:val="left" w:leader="underscore" w:pos="8113"/>
        </w:tabs>
        <w:spacing w:before="0" w:after="0" w:line="240" w:lineRule="auto"/>
        <w:ind w:left="20"/>
        <w:rPr>
          <w:sz w:val="28"/>
          <w:szCs w:val="28"/>
        </w:rPr>
      </w:pPr>
      <w:proofErr w:type="gramStart"/>
      <w:r w:rsidRPr="003E578A">
        <w:rPr>
          <w:sz w:val="28"/>
          <w:szCs w:val="28"/>
        </w:rPr>
        <w:t>проживающий</w:t>
      </w:r>
      <w:proofErr w:type="gramEnd"/>
      <w:r w:rsidRPr="003E578A">
        <w:rPr>
          <w:sz w:val="28"/>
          <w:szCs w:val="28"/>
        </w:rPr>
        <w:t xml:space="preserve"> (</w:t>
      </w:r>
      <w:proofErr w:type="spellStart"/>
      <w:r w:rsidRPr="003E578A">
        <w:rPr>
          <w:sz w:val="28"/>
          <w:szCs w:val="28"/>
        </w:rPr>
        <w:t>ая</w:t>
      </w:r>
      <w:proofErr w:type="spellEnd"/>
      <w:r w:rsidRPr="003E578A">
        <w:rPr>
          <w:sz w:val="28"/>
          <w:szCs w:val="28"/>
        </w:rPr>
        <w:t>) по адресу</w:t>
      </w:r>
      <w:r w:rsidRPr="003E578A">
        <w:rPr>
          <w:sz w:val="28"/>
          <w:szCs w:val="28"/>
        </w:rPr>
        <w:tab/>
        <w:t>______</w:t>
      </w:r>
    </w:p>
    <w:p w:rsidR="0042045B" w:rsidRPr="003E578A" w:rsidRDefault="0042045B" w:rsidP="0042045B">
      <w:pPr>
        <w:pStyle w:val="a5"/>
        <w:shd w:val="clear" w:color="auto" w:fill="auto"/>
        <w:tabs>
          <w:tab w:val="left" w:leader="underscore" w:pos="8113"/>
        </w:tabs>
        <w:spacing w:before="0" w:after="0" w:line="240" w:lineRule="auto"/>
        <w:ind w:left="23"/>
        <w:rPr>
          <w:sz w:val="28"/>
          <w:szCs w:val="28"/>
        </w:rPr>
      </w:pPr>
      <w:r w:rsidRPr="003E578A">
        <w:rPr>
          <w:sz w:val="28"/>
          <w:szCs w:val="28"/>
        </w:rPr>
        <w:t>______________________________________________________________________</w:t>
      </w:r>
    </w:p>
    <w:p w:rsidR="0042045B" w:rsidRDefault="0042045B" w:rsidP="0042045B">
      <w:pPr>
        <w:pStyle w:val="30"/>
        <w:shd w:val="clear" w:color="auto" w:fill="auto"/>
        <w:spacing w:before="0" w:after="0" w:line="240" w:lineRule="auto"/>
        <w:ind w:firstLine="0"/>
        <w:jc w:val="center"/>
      </w:pPr>
      <w:r>
        <w:t>(указывается адрес места жительства субъекта персональных данных или его представителя)</w:t>
      </w:r>
    </w:p>
    <w:p w:rsidR="0042045B" w:rsidRDefault="0042045B" w:rsidP="0042045B">
      <w:pPr>
        <w:pStyle w:val="30"/>
        <w:shd w:val="clear" w:color="auto" w:fill="auto"/>
        <w:spacing w:before="0" w:after="0" w:line="240" w:lineRule="auto"/>
        <w:ind w:firstLine="0"/>
        <w:jc w:val="center"/>
      </w:pPr>
    </w:p>
    <w:p w:rsidR="0042045B" w:rsidRDefault="0042045B" w:rsidP="0042045B">
      <w:pPr>
        <w:pStyle w:val="a5"/>
        <w:shd w:val="clear" w:color="auto" w:fill="auto"/>
        <w:tabs>
          <w:tab w:val="left" w:leader="underscore" w:pos="7801"/>
        </w:tabs>
        <w:spacing w:before="0" w:after="0" w:line="240" w:lineRule="auto"/>
        <w:ind w:left="20"/>
      </w:pPr>
      <w:r w:rsidRPr="003E578A">
        <w:rPr>
          <w:sz w:val="28"/>
          <w:szCs w:val="28"/>
        </w:rPr>
        <w:t>основной документ, удостоверяющий личность</w:t>
      </w:r>
      <w:r>
        <w:t>_______________________________</w:t>
      </w:r>
    </w:p>
    <w:p w:rsidR="0042045B" w:rsidRDefault="0042045B" w:rsidP="0042045B">
      <w:pPr>
        <w:pStyle w:val="a5"/>
        <w:shd w:val="clear" w:color="auto" w:fill="auto"/>
        <w:tabs>
          <w:tab w:val="left" w:leader="underscore" w:pos="7801"/>
        </w:tabs>
        <w:spacing w:before="0" w:after="0" w:line="240" w:lineRule="auto"/>
        <w:ind w:left="23"/>
      </w:pPr>
      <w:r>
        <w:t>________________________________________________________________________</w:t>
      </w:r>
    </w:p>
    <w:p w:rsidR="0042045B" w:rsidRDefault="0042045B" w:rsidP="0042045B">
      <w:pPr>
        <w:pStyle w:val="a5"/>
        <w:shd w:val="clear" w:color="auto" w:fill="auto"/>
        <w:tabs>
          <w:tab w:val="left" w:leader="underscore" w:pos="7801"/>
        </w:tabs>
        <w:spacing w:before="0" w:after="0" w:line="240" w:lineRule="auto"/>
        <w:ind w:left="23"/>
        <w:jc w:val="center"/>
        <w:rPr>
          <w:sz w:val="16"/>
          <w:szCs w:val="16"/>
        </w:rPr>
      </w:pPr>
      <w:proofErr w:type="gramStart"/>
      <w:r w:rsidRPr="000279C3">
        <w:rPr>
          <w:sz w:val="16"/>
          <w:szCs w:val="16"/>
        </w:rPr>
        <w:t>(наименование и номер основного документа, удостоверяющего личность, сведения о дате выдачи указанного документа и</w:t>
      </w:r>
      <w:proofErr w:type="gramEnd"/>
    </w:p>
    <w:p w:rsidR="0042045B" w:rsidRPr="000279C3" w:rsidRDefault="0042045B" w:rsidP="0042045B">
      <w:pPr>
        <w:pStyle w:val="a5"/>
        <w:shd w:val="clear" w:color="auto" w:fill="auto"/>
        <w:tabs>
          <w:tab w:val="left" w:leader="underscore" w:pos="7801"/>
        </w:tabs>
        <w:spacing w:before="0" w:after="0" w:line="240" w:lineRule="auto"/>
        <w:ind w:left="23"/>
        <w:jc w:val="center"/>
      </w:pPr>
      <w:r w:rsidRPr="000279C3">
        <w:rPr>
          <w:sz w:val="16"/>
          <w:szCs w:val="16"/>
        </w:rPr>
        <w:t xml:space="preserve"> выдавшем его </w:t>
      </w:r>
      <w:proofErr w:type="gramStart"/>
      <w:r w:rsidRPr="000279C3">
        <w:rPr>
          <w:sz w:val="16"/>
          <w:szCs w:val="16"/>
        </w:rPr>
        <w:t>органе</w:t>
      </w:r>
      <w:proofErr w:type="gramEnd"/>
      <w:r w:rsidRPr="000279C3">
        <w:rPr>
          <w:sz w:val="16"/>
          <w:szCs w:val="16"/>
        </w:rPr>
        <w:t>)</w:t>
      </w:r>
    </w:p>
    <w:p w:rsidR="0042045B" w:rsidRDefault="0042045B" w:rsidP="0042045B">
      <w:pPr>
        <w:pStyle w:val="a5"/>
        <w:shd w:val="clear" w:color="auto" w:fill="auto"/>
        <w:tabs>
          <w:tab w:val="left" w:leader="underscore" w:pos="7801"/>
        </w:tabs>
        <w:spacing w:before="0" w:after="0" w:line="240" w:lineRule="auto"/>
        <w:rPr>
          <w:sz w:val="16"/>
          <w:szCs w:val="16"/>
        </w:rPr>
      </w:pPr>
    </w:p>
    <w:p w:rsidR="0042045B" w:rsidRPr="000279C3" w:rsidRDefault="0042045B" w:rsidP="0042045B">
      <w:pPr>
        <w:pStyle w:val="a5"/>
        <w:shd w:val="clear" w:color="auto" w:fill="auto"/>
        <w:tabs>
          <w:tab w:val="left" w:leader="underscore" w:pos="7801"/>
        </w:tabs>
        <w:spacing w:before="0" w:after="0" w:line="240" w:lineRule="auto"/>
        <w:rPr>
          <w:sz w:val="16"/>
          <w:szCs w:val="16"/>
        </w:rPr>
      </w:pPr>
      <w:r>
        <w:rPr>
          <w:sz w:val="16"/>
          <w:szCs w:val="16"/>
        </w:rPr>
        <w:t>______________________________________________________________________________________________________________________</w:t>
      </w:r>
    </w:p>
    <w:p w:rsidR="0042045B" w:rsidRDefault="0042045B" w:rsidP="0042045B">
      <w:pPr>
        <w:pStyle w:val="30"/>
        <w:shd w:val="clear" w:color="auto" w:fill="auto"/>
        <w:spacing w:before="0" w:after="0" w:line="240" w:lineRule="auto"/>
        <w:ind w:firstLine="0"/>
      </w:pPr>
      <w:r>
        <w:t xml:space="preserve"> (реквизиты доверенности или иного документа, подтверждающего полномочия представителя)</w:t>
      </w:r>
    </w:p>
    <w:p w:rsidR="0042045B" w:rsidRDefault="0042045B" w:rsidP="0042045B">
      <w:pPr>
        <w:pStyle w:val="30"/>
        <w:shd w:val="clear" w:color="auto" w:fill="auto"/>
        <w:spacing w:before="0" w:after="0" w:line="240" w:lineRule="auto"/>
        <w:ind w:firstLine="0"/>
      </w:pPr>
    </w:p>
    <w:p w:rsidR="0042045B" w:rsidRPr="000279C3" w:rsidRDefault="0042045B" w:rsidP="0042045B">
      <w:pPr>
        <w:pStyle w:val="30"/>
        <w:shd w:val="clear" w:color="auto" w:fill="auto"/>
        <w:spacing w:before="0" w:after="0" w:line="240" w:lineRule="auto"/>
        <w:ind w:firstLine="0"/>
      </w:pPr>
      <w:r w:rsidRPr="000279C3">
        <w:rPr>
          <w:sz w:val="28"/>
          <w:szCs w:val="28"/>
        </w:rPr>
        <w:t>подтверждаю</w:t>
      </w:r>
      <w:r>
        <w:rPr>
          <w:sz w:val="28"/>
          <w:szCs w:val="28"/>
        </w:rPr>
        <w:t xml:space="preserve">, что даю согласие на получение </w:t>
      </w:r>
      <w:r w:rsidRPr="000279C3">
        <w:rPr>
          <w:sz w:val="28"/>
          <w:szCs w:val="28"/>
        </w:rPr>
        <w:t>у</w:t>
      </w:r>
      <w:r>
        <w:rPr>
          <w:sz w:val="28"/>
          <w:szCs w:val="28"/>
        </w:rPr>
        <w:t>______________________</w:t>
      </w:r>
    </w:p>
    <w:p w:rsidR="0042045B" w:rsidRDefault="0042045B" w:rsidP="0042045B">
      <w:pPr>
        <w:pStyle w:val="30"/>
        <w:shd w:val="clear" w:color="auto" w:fill="auto"/>
        <w:spacing w:before="0" w:after="0" w:line="240" w:lineRule="auto"/>
        <w:ind w:firstLine="0"/>
        <w:rPr>
          <w:sz w:val="28"/>
          <w:szCs w:val="28"/>
        </w:rPr>
      </w:pPr>
      <w:r>
        <w:rPr>
          <w:sz w:val="28"/>
          <w:szCs w:val="28"/>
        </w:rPr>
        <w:t>_______________________________________________________________</w:t>
      </w:r>
    </w:p>
    <w:p w:rsidR="0042045B" w:rsidRDefault="0042045B" w:rsidP="0042045B">
      <w:pPr>
        <w:pStyle w:val="30"/>
        <w:shd w:val="clear" w:color="auto" w:fill="auto"/>
        <w:spacing w:before="0" w:after="0" w:line="240" w:lineRule="auto"/>
        <w:ind w:firstLine="0"/>
      </w:pPr>
      <w:r>
        <w:t>(фамилия, имя, отчество (наименование) третьего лица, у которого будут получены персональные данные)</w:t>
      </w:r>
    </w:p>
    <w:p w:rsidR="0042045B" w:rsidRDefault="0042045B" w:rsidP="0042045B">
      <w:pPr>
        <w:pStyle w:val="30"/>
        <w:shd w:val="clear" w:color="auto" w:fill="auto"/>
        <w:spacing w:before="0" w:after="0" w:line="240" w:lineRule="auto"/>
        <w:ind w:firstLine="0"/>
      </w:pPr>
    </w:p>
    <w:p w:rsidR="0042045B" w:rsidRPr="000279C3" w:rsidRDefault="0042045B" w:rsidP="0042045B">
      <w:pPr>
        <w:pStyle w:val="30"/>
        <w:shd w:val="clear" w:color="auto" w:fill="auto"/>
        <w:spacing w:before="0" w:after="0" w:line="240" w:lineRule="auto"/>
        <w:ind w:firstLine="0"/>
        <w:rPr>
          <w:sz w:val="28"/>
          <w:szCs w:val="28"/>
        </w:rPr>
      </w:pPr>
      <w:r>
        <w:rPr>
          <w:sz w:val="28"/>
          <w:szCs w:val="28"/>
        </w:rPr>
        <w:t>_______________________________________________________________</w:t>
      </w:r>
    </w:p>
    <w:p w:rsidR="0042045B" w:rsidRDefault="0042045B" w:rsidP="0042045B">
      <w:pPr>
        <w:pStyle w:val="30"/>
        <w:shd w:val="clear" w:color="auto" w:fill="auto"/>
        <w:spacing w:before="0" w:after="0" w:line="240" w:lineRule="auto"/>
        <w:ind w:left="20" w:firstLine="0"/>
        <w:jc w:val="center"/>
      </w:pPr>
      <w:proofErr w:type="gramStart"/>
      <w:r>
        <w:t>(адрес места жительства (места нахождения) третьего лица, у которого будут получены персональные</w:t>
      </w:r>
      <w:proofErr w:type="gramEnd"/>
    </w:p>
    <w:p w:rsidR="0042045B" w:rsidRDefault="0042045B" w:rsidP="0042045B">
      <w:pPr>
        <w:pStyle w:val="30"/>
        <w:shd w:val="clear" w:color="auto" w:fill="auto"/>
        <w:spacing w:before="0" w:after="0" w:line="240" w:lineRule="auto"/>
        <w:ind w:left="20" w:firstLine="0"/>
        <w:jc w:val="center"/>
      </w:pPr>
      <w:r>
        <w:t>данные)</w:t>
      </w:r>
    </w:p>
    <w:p w:rsidR="0042045B" w:rsidRDefault="0042045B" w:rsidP="0042045B">
      <w:pPr>
        <w:pStyle w:val="30"/>
        <w:shd w:val="clear" w:color="auto" w:fill="auto"/>
        <w:spacing w:before="0" w:after="0" w:line="240" w:lineRule="auto"/>
        <w:ind w:left="20" w:firstLine="0"/>
        <w:jc w:val="center"/>
      </w:pPr>
    </w:p>
    <w:p w:rsidR="0042045B" w:rsidRDefault="0042045B" w:rsidP="0042045B">
      <w:pPr>
        <w:pStyle w:val="a5"/>
        <w:shd w:val="clear" w:color="auto" w:fill="auto"/>
        <w:tabs>
          <w:tab w:val="left" w:leader="underscore" w:pos="9135"/>
        </w:tabs>
        <w:spacing w:before="0" w:after="0" w:line="240" w:lineRule="auto"/>
        <w:ind w:left="23"/>
      </w:pPr>
      <w:r>
        <w:t>следующих моих персональных данных:</w:t>
      </w:r>
      <w:r>
        <w:tab/>
      </w:r>
    </w:p>
    <w:p w:rsidR="0042045B" w:rsidRDefault="0042045B" w:rsidP="0042045B">
      <w:pPr>
        <w:pStyle w:val="a5"/>
        <w:shd w:val="clear" w:color="auto" w:fill="auto"/>
        <w:tabs>
          <w:tab w:val="left" w:leader="underscore" w:pos="9135"/>
        </w:tabs>
        <w:spacing w:before="0" w:after="0" w:line="240" w:lineRule="auto"/>
        <w:ind w:left="23"/>
      </w:pPr>
      <w:r>
        <w:t>_________________________________________________________________________</w:t>
      </w:r>
    </w:p>
    <w:p w:rsidR="0042045B" w:rsidRDefault="0042045B" w:rsidP="0042045B">
      <w:pPr>
        <w:pStyle w:val="30"/>
        <w:shd w:val="clear" w:color="auto" w:fill="auto"/>
        <w:spacing w:before="0" w:after="0" w:line="240" w:lineRule="auto"/>
        <w:ind w:left="23" w:firstLine="0"/>
        <w:jc w:val="center"/>
      </w:pPr>
      <w:r w:rsidRPr="00616F6D">
        <w:rPr>
          <w:sz w:val="16"/>
          <w:szCs w:val="16"/>
        </w:rPr>
        <w:t>(перечень персональных данных, на получение которых у третьего лица дается согласие субъекта персональных данных</w:t>
      </w:r>
      <w:r>
        <w:t>)</w:t>
      </w:r>
    </w:p>
    <w:p w:rsidR="0042045B" w:rsidRPr="00616F6D" w:rsidRDefault="0042045B" w:rsidP="0042045B">
      <w:pPr>
        <w:pStyle w:val="a5"/>
        <w:shd w:val="clear" w:color="auto" w:fill="auto"/>
        <w:tabs>
          <w:tab w:val="left" w:leader="underscore" w:pos="9135"/>
        </w:tabs>
        <w:spacing w:before="0" w:after="0" w:line="240" w:lineRule="auto"/>
        <w:ind w:left="23"/>
        <w:rPr>
          <w:sz w:val="16"/>
          <w:szCs w:val="16"/>
        </w:rPr>
      </w:pPr>
    </w:p>
    <w:p w:rsidR="0042045B" w:rsidRDefault="0042045B" w:rsidP="0042045B">
      <w:pPr>
        <w:pStyle w:val="a5"/>
        <w:shd w:val="clear" w:color="auto" w:fill="auto"/>
        <w:tabs>
          <w:tab w:val="left" w:leader="underscore" w:pos="9135"/>
        </w:tabs>
        <w:spacing w:before="0" w:after="0" w:line="240" w:lineRule="auto"/>
      </w:pPr>
      <w:r>
        <w:t>_________________________________________________________________________</w:t>
      </w:r>
    </w:p>
    <w:p w:rsidR="0042045B" w:rsidRDefault="0042045B" w:rsidP="0042045B">
      <w:pPr>
        <w:pStyle w:val="a5"/>
        <w:shd w:val="clear" w:color="auto" w:fill="auto"/>
        <w:tabs>
          <w:tab w:val="left" w:leader="underscore" w:pos="9135"/>
        </w:tabs>
        <w:spacing w:before="0" w:after="0" w:line="240" w:lineRule="auto"/>
      </w:pPr>
      <w:r>
        <w:t>_________________________________________________________________________</w:t>
      </w:r>
    </w:p>
    <w:p w:rsidR="0042045B" w:rsidRDefault="0042045B" w:rsidP="0042045B">
      <w:pPr>
        <w:pStyle w:val="a5"/>
        <w:shd w:val="clear" w:color="auto" w:fill="auto"/>
        <w:tabs>
          <w:tab w:val="left" w:leader="underscore" w:pos="9135"/>
        </w:tabs>
        <w:spacing w:before="0" w:after="0" w:line="240" w:lineRule="auto"/>
        <w:ind w:left="23"/>
      </w:pPr>
      <w:r>
        <w:t>_________________________________________________________________________</w:t>
      </w:r>
    </w:p>
    <w:p w:rsidR="0042045B" w:rsidRDefault="0042045B" w:rsidP="0042045B">
      <w:pPr>
        <w:pStyle w:val="a5"/>
        <w:shd w:val="clear" w:color="auto" w:fill="auto"/>
        <w:tabs>
          <w:tab w:val="left" w:leader="underscore" w:pos="9135"/>
        </w:tabs>
        <w:spacing w:before="0" w:after="0" w:line="240" w:lineRule="auto"/>
        <w:ind w:left="23"/>
      </w:pPr>
      <w:r>
        <w:t>_________________________________________________________________________</w:t>
      </w:r>
    </w:p>
    <w:p w:rsidR="0042045B" w:rsidRDefault="0042045B" w:rsidP="0042045B">
      <w:pPr>
        <w:pStyle w:val="30"/>
        <w:shd w:val="clear" w:color="auto" w:fill="auto"/>
        <w:spacing w:before="0" w:after="0" w:line="240" w:lineRule="auto"/>
        <w:ind w:left="23" w:firstLine="0"/>
      </w:pPr>
    </w:p>
    <w:p w:rsidR="0042045B" w:rsidRDefault="0042045B" w:rsidP="0042045B">
      <w:pPr>
        <w:pStyle w:val="30"/>
        <w:shd w:val="clear" w:color="auto" w:fill="auto"/>
        <w:spacing w:before="0" w:after="0" w:line="240" w:lineRule="auto"/>
        <w:ind w:left="23" w:firstLine="0"/>
        <w:jc w:val="center"/>
      </w:pPr>
      <w:r>
        <w:softHyphen/>
      </w:r>
      <w:r>
        <w:softHyphen/>
      </w:r>
      <w:r>
        <w:softHyphen/>
      </w:r>
      <w:r>
        <w:softHyphen/>
      </w:r>
      <w:r>
        <w:softHyphen/>
      </w:r>
      <w:r>
        <w:softHyphen/>
      </w:r>
      <w:r>
        <w:softHyphen/>
      </w:r>
      <w:r>
        <w:softHyphen/>
      </w:r>
      <w:r>
        <w:softHyphen/>
      </w:r>
    </w:p>
    <w:p w:rsidR="0042045B" w:rsidRPr="00616F6D" w:rsidRDefault="0042045B" w:rsidP="0042045B">
      <w:pPr>
        <w:pStyle w:val="30"/>
        <w:shd w:val="clear" w:color="auto" w:fill="auto"/>
        <w:spacing w:before="0" w:after="0" w:line="240" w:lineRule="auto"/>
        <w:ind w:left="23" w:firstLine="0"/>
        <w:rPr>
          <w:sz w:val="28"/>
          <w:szCs w:val="28"/>
        </w:rPr>
      </w:pPr>
      <w:r w:rsidRPr="00616F6D">
        <w:rPr>
          <w:sz w:val="28"/>
          <w:szCs w:val="28"/>
        </w:rPr>
        <w:t>Получение персональных данных осуществляется в следующих целях:</w:t>
      </w:r>
      <w:r>
        <w:rPr>
          <w:sz w:val="28"/>
          <w:szCs w:val="28"/>
        </w:rPr>
        <w:t>__</w:t>
      </w:r>
    </w:p>
    <w:p w:rsidR="0042045B" w:rsidRDefault="0042045B" w:rsidP="0042045B">
      <w:pPr>
        <w:pStyle w:val="a5"/>
        <w:shd w:val="clear" w:color="auto" w:fill="auto"/>
        <w:spacing w:before="0" w:after="0" w:line="240" w:lineRule="auto"/>
        <w:ind w:left="20"/>
        <w:rPr>
          <w:sz w:val="28"/>
          <w:szCs w:val="28"/>
        </w:rPr>
      </w:pPr>
      <w:r w:rsidRPr="00616F6D">
        <w:rPr>
          <w:sz w:val="28"/>
          <w:szCs w:val="28"/>
        </w:rPr>
        <w:t>_________________________________________</w:t>
      </w:r>
      <w:r>
        <w:rPr>
          <w:sz w:val="28"/>
          <w:szCs w:val="28"/>
        </w:rPr>
        <w:t>__________________________</w:t>
      </w:r>
    </w:p>
    <w:p w:rsidR="0042045B" w:rsidRPr="003915B6" w:rsidRDefault="0042045B" w:rsidP="0042045B">
      <w:pPr>
        <w:pStyle w:val="a5"/>
        <w:shd w:val="clear" w:color="auto" w:fill="auto"/>
        <w:spacing w:before="0" w:after="0" w:line="240" w:lineRule="auto"/>
        <w:ind w:left="20"/>
        <w:jc w:val="center"/>
        <w:rPr>
          <w:sz w:val="18"/>
          <w:szCs w:val="18"/>
        </w:rPr>
      </w:pPr>
      <w:r w:rsidRPr="003915B6">
        <w:rPr>
          <w:sz w:val="18"/>
          <w:szCs w:val="18"/>
        </w:rPr>
        <w:t>(цель получения персональных данных у третьего лица)</w:t>
      </w:r>
    </w:p>
    <w:p w:rsidR="0042045B" w:rsidRDefault="0042045B" w:rsidP="0042045B">
      <w:pPr>
        <w:pStyle w:val="a5"/>
        <w:shd w:val="clear" w:color="auto" w:fill="auto"/>
        <w:spacing w:before="0" w:after="0" w:line="240" w:lineRule="auto"/>
        <w:ind w:left="20"/>
        <w:rPr>
          <w:sz w:val="28"/>
          <w:szCs w:val="28"/>
        </w:rPr>
      </w:pPr>
      <w:r>
        <w:rPr>
          <w:sz w:val="28"/>
          <w:szCs w:val="28"/>
        </w:rPr>
        <w:t>____________________________________________________________________</w:t>
      </w:r>
    </w:p>
    <w:p w:rsidR="0042045B" w:rsidRDefault="0042045B" w:rsidP="0042045B">
      <w:pPr>
        <w:pStyle w:val="a5"/>
        <w:shd w:val="clear" w:color="auto" w:fill="auto"/>
        <w:spacing w:before="0" w:after="0" w:line="240" w:lineRule="auto"/>
        <w:ind w:left="20"/>
        <w:rPr>
          <w:sz w:val="28"/>
          <w:szCs w:val="28"/>
        </w:rPr>
      </w:pPr>
    </w:p>
    <w:p w:rsidR="0042045B" w:rsidRDefault="0042045B" w:rsidP="0042045B">
      <w:pPr>
        <w:pStyle w:val="a5"/>
        <w:shd w:val="clear" w:color="auto" w:fill="auto"/>
        <w:spacing w:before="0" w:after="0" w:line="240" w:lineRule="auto"/>
      </w:pPr>
      <w:r>
        <w:t>следующими способами:____________________________________________________</w:t>
      </w:r>
    </w:p>
    <w:p w:rsidR="0042045B" w:rsidRDefault="0042045B" w:rsidP="0042045B">
      <w:pPr>
        <w:pStyle w:val="a5"/>
        <w:shd w:val="clear" w:color="auto" w:fill="auto"/>
        <w:spacing w:before="0" w:after="0" w:line="240" w:lineRule="auto"/>
        <w:rPr>
          <w:sz w:val="16"/>
          <w:szCs w:val="16"/>
        </w:rPr>
      </w:pPr>
      <w:r>
        <w:t xml:space="preserve">                                                   </w:t>
      </w:r>
      <w:r w:rsidRPr="003915B6">
        <w:rPr>
          <w:sz w:val="16"/>
          <w:szCs w:val="16"/>
        </w:rPr>
        <w:t>(</w:t>
      </w:r>
      <w:r>
        <w:rPr>
          <w:sz w:val="16"/>
          <w:szCs w:val="16"/>
        </w:rPr>
        <w:t>предполагаемые способы получения персональных данных у третьего лица)</w:t>
      </w:r>
    </w:p>
    <w:p w:rsidR="0042045B" w:rsidRDefault="0042045B" w:rsidP="0042045B">
      <w:pPr>
        <w:pStyle w:val="a5"/>
        <w:shd w:val="clear" w:color="auto" w:fill="auto"/>
        <w:spacing w:before="0" w:after="0" w:line="240" w:lineRule="auto"/>
        <w:rPr>
          <w:sz w:val="16"/>
          <w:szCs w:val="16"/>
        </w:rPr>
      </w:pPr>
    </w:p>
    <w:p w:rsidR="0042045B" w:rsidRDefault="0042045B" w:rsidP="0042045B">
      <w:pPr>
        <w:pStyle w:val="a5"/>
        <w:shd w:val="clear" w:color="auto" w:fill="auto"/>
        <w:tabs>
          <w:tab w:val="left" w:leader="underscore" w:pos="4454"/>
          <w:tab w:val="left" w:leader="underscore" w:pos="6192"/>
        </w:tabs>
        <w:spacing w:before="0" w:after="0" w:line="240" w:lineRule="auto"/>
        <w:jc w:val="both"/>
      </w:pPr>
      <w:r>
        <w:t>Настоящее согласие действует с «</w:t>
      </w:r>
      <w:r>
        <w:tab/>
        <w:t>»</w:t>
      </w:r>
      <w:r>
        <w:tab/>
        <w:t>20 __ года.</w:t>
      </w:r>
    </w:p>
    <w:p w:rsidR="0042045B" w:rsidRDefault="0042045B" w:rsidP="0042045B">
      <w:pPr>
        <w:pStyle w:val="a5"/>
        <w:shd w:val="clear" w:color="auto" w:fill="auto"/>
        <w:spacing w:before="0" w:after="0" w:line="240" w:lineRule="auto"/>
        <w:ind w:right="220"/>
        <w:jc w:val="both"/>
      </w:pPr>
      <w:r w:rsidRPr="003915B6">
        <w:rPr>
          <w:rStyle w:val="Consolas"/>
          <w:i w:val="0"/>
        </w:rPr>
        <w:t>Я</w:t>
      </w:r>
      <w:r w:rsidRPr="003915B6">
        <w:rPr>
          <w:i/>
        </w:rPr>
        <w:t xml:space="preserve"> </w:t>
      </w:r>
      <w:r>
        <w:t>оставляю за собой право отозвать свое согласие в любое время на основании письменного заявления. Подтверждаю, что мои права и обязанности в области защиты персональных данных мне разъяснены.</w:t>
      </w:r>
    </w:p>
    <w:p w:rsidR="0042045B" w:rsidRDefault="0042045B" w:rsidP="0042045B">
      <w:pPr>
        <w:pStyle w:val="a5"/>
        <w:shd w:val="clear" w:color="auto" w:fill="auto"/>
        <w:tabs>
          <w:tab w:val="center" w:pos="4684"/>
          <w:tab w:val="left" w:pos="7845"/>
        </w:tabs>
        <w:spacing w:before="0" w:after="0" w:line="240" w:lineRule="auto"/>
        <w:ind w:right="221"/>
        <w:jc w:val="both"/>
      </w:pPr>
      <w:r>
        <w:t>__________                ___________</w:t>
      </w:r>
      <w:r>
        <w:tab/>
        <w:t xml:space="preserve">                             «____»_________20__г.</w:t>
      </w:r>
    </w:p>
    <w:p w:rsidR="0042045B" w:rsidRDefault="0042045B" w:rsidP="0042045B">
      <w:pPr>
        <w:pStyle w:val="a5"/>
        <w:shd w:val="clear" w:color="auto" w:fill="auto"/>
        <w:tabs>
          <w:tab w:val="left" w:pos="2550"/>
        </w:tabs>
        <w:spacing w:before="0" w:after="0" w:line="240" w:lineRule="auto"/>
        <w:ind w:right="221"/>
        <w:jc w:val="both"/>
        <w:rPr>
          <w:sz w:val="16"/>
          <w:szCs w:val="16"/>
        </w:rPr>
      </w:pPr>
      <w:proofErr w:type="gramStart"/>
      <w:r>
        <w:rPr>
          <w:sz w:val="16"/>
          <w:szCs w:val="16"/>
        </w:rPr>
        <w:t xml:space="preserve">(Ф.И.О. субъекта </w:t>
      </w:r>
      <w:r>
        <w:rPr>
          <w:sz w:val="16"/>
          <w:szCs w:val="16"/>
        </w:rPr>
        <w:tab/>
        <w:t xml:space="preserve">          Подпись</w:t>
      </w:r>
      <w:proofErr w:type="gramEnd"/>
    </w:p>
    <w:p w:rsidR="0042045B" w:rsidRPr="0064310B" w:rsidRDefault="0042045B" w:rsidP="0042045B">
      <w:pPr>
        <w:pStyle w:val="a5"/>
        <w:shd w:val="clear" w:color="auto" w:fill="auto"/>
        <w:tabs>
          <w:tab w:val="center" w:pos="4684"/>
          <w:tab w:val="left" w:pos="7845"/>
        </w:tabs>
        <w:spacing w:before="0" w:after="0" w:line="240" w:lineRule="auto"/>
        <w:ind w:right="221"/>
        <w:jc w:val="both"/>
        <w:rPr>
          <w:sz w:val="16"/>
          <w:szCs w:val="16"/>
        </w:rPr>
        <w:sectPr w:rsidR="0042045B" w:rsidRPr="0064310B" w:rsidSect="00A311FC">
          <w:pgSz w:w="11905" w:h="16837"/>
          <w:pgMar w:top="1365" w:right="651" w:bottom="965" w:left="1418" w:header="0" w:footer="3" w:gutter="0"/>
          <w:cols w:space="720"/>
          <w:noEndnote/>
          <w:docGrid w:linePitch="360"/>
        </w:sectPr>
      </w:pPr>
      <w:r>
        <w:rPr>
          <w:sz w:val="16"/>
          <w:szCs w:val="16"/>
        </w:rPr>
        <w:t>персональных данных или его представител</w:t>
      </w:r>
      <w:r w:rsidR="00406950">
        <w:rPr>
          <w:sz w:val="16"/>
          <w:szCs w:val="16"/>
        </w:rPr>
        <w:t>я)</w:t>
      </w:r>
    </w:p>
    <w:p w:rsidR="0042045B" w:rsidRDefault="0042045B" w:rsidP="0042045B">
      <w:pPr>
        <w:rPr>
          <w:sz w:val="2"/>
          <w:szCs w:val="2"/>
        </w:rPr>
        <w:sectPr w:rsidR="0042045B">
          <w:type w:val="continuous"/>
          <w:pgSz w:w="11905" w:h="16837"/>
          <w:pgMar w:top="0" w:right="0" w:bottom="0" w:left="0" w:header="0" w:footer="3" w:gutter="0"/>
          <w:cols w:space="720"/>
          <w:noEndnote/>
          <w:docGrid w:linePitch="360"/>
        </w:sectPr>
      </w:pPr>
    </w:p>
    <w:p w:rsidR="0080423B" w:rsidRDefault="0080423B" w:rsidP="0042045B">
      <w:pPr>
        <w:pStyle w:val="a7"/>
        <w:ind w:left="0"/>
      </w:pPr>
    </w:p>
    <w:p w:rsidR="00406950" w:rsidRDefault="00406950" w:rsidP="0042045B">
      <w:pPr>
        <w:pStyle w:val="a7"/>
        <w:ind w:left="0"/>
      </w:pPr>
    </w:p>
    <w:p w:rsidR="00406950" w:rsidRDefault="00406950" w:rsidP="00406950"/>
    <w:p w:rsidR="00406950" w:rsidRPr="0080423B" w:rsidRDefault="00406950" w:rsidP="00406950">
      <w:pPr>
        <w:jc w:val="both"/>
        <w:rPr>
          <w:sz w:val="24"/>
          <w:szCs w:val="24"/>
        </w:rPr>
      </w:pPr>
      <w:r w:rsidRPr="0080423B">
        <w:rPr>
          <w:sz w:val="24"/>
          <w:szCs w:val="24"/>
        </w:rPr>
        <w:t xml:space="preserve">                                                                  </w:t>
      </w:r>
      <w:r>
        <w:rPr>
          <w:sz w:val="24"/>
          <w:szCs w:val="24"/>
        </w:rPr>
        <w:t xml:space="preserve">  </w:t>
      </w:r>
      <w:r w:rsidRPr="0080423B">
        <w:rPr>
          <w:sz w:val="24"/>
          <w:szCs w:val="24"/>
        </w:rPr>
        <w:t xml:space="preserve"> Приложение №1</w:t>
      </w:r>
    </w:p>
    <w:p w:rsidR="00406950" w:rsidRPr="0080423B" w:rsidRDefault="00406950" w:rsidP="00406950">
      <w:pPr>
        <w:rPr>
          <w:sz w:val="24"/>
          <w:szCs w:val="24"/>
        </w:rPr>
      </w:pPr>
      <w:r w:rsidRPr="0080423B">
        <w:rPr>
          <w:sz w:val="24"/>
          <w:szCs w:val="24"/>
        </w:rPr>
        <w:t xml:space="preserve">                                                            </w:t>
      </w:r>
      <w:r>
        <w:rPr>
          <w:sz w:val="24"/>
          <w:szCs w:val="24"/>
        </w:rPr>
        <w:t xml:space="preserve">           </w:t>
      </w:r>
      <w:r w:rsidRPr="0080423B">
        <w:rPr>
          <w:sz w:val="24"/>
          <w:szCs w:val="24"/>
        </w:rPr>
        <w:t xml:space="preserve">  К   правилам  обработки     персональных         данных,</w:t>
      </w:r>
    </w:p>
    <w:p w:rsidR="00406950" w:rsidRPr="0080423B" w:rsidRDefault="00406950" w:rsidP="00406950">
      <w:pPr>
        <w:rPr>
          <w:sz w:val="24"/>
          <w:szCs w:val="24"/>
        </w:rPr>
      </w:pPr>
      <w:r w:rsidRPr="0080423B">
        <w:rPr>
          <w:sz w:val="24"/>
          <w:szCs w:val="24"/>
        </w:rPr>
        <w:t xml:space="preserve">                                                           </w:t>
      </w:r>
      <w:r>
        <w:rPr>
          <w:sz w:val="24"/>
          <w:szCs w:val="24"/>
        </w:rPr>
        <w:t xml:space="preserve">            </w:t>
      </w:r>
      <w:r w:rsidRPr="0080423B">
        <w:rPr>
          <w:sz w:val="24"/>
          <w:szCs w:val="24"/>
        </w:rPr>
        <w:t xml:space="preserve">  </w:t>
      </w:r>
      <w:proofErr w:type="gramStart"/>
      <w:r w:rsidRPr="0080423B">
        <w:rPr>
          <w:sz w:val="24"/>
          <w:szCs w:val="24"/>
        </w:rPr>
        <w:t>устанавливающим</w:t>
      </w:r>
      <w:proofErr w:type="gramEnd"/>
      <w:r w:rsidRPr="0080423B">
        <w:rPr>
          <w:sz w:val="24"/>
          <w:szCs w:val="24"/>
        </w:rPr>
        <w:t xml:space="preserve">        процедуры,         направленные</w:t>
      </w:r>
    </w:p>
    <w:p w:rsidR="00406950" w:rsidRPr="0080423B" w:rsidRDefault="00406950" w:rsidP="00406950">
      <w:pPr>
        <w:rPr>
          <w:sz w:val="24"/>
          <w:szCs w:val="24"/>
        </w:rPr>
      </w:pPr>
      <w:r w:rsidRPr="0080423B">
        <w:rPr>
          <w:sz w:val="24"/>
          <w:szCs w:val="24"/>
        </w:rPr>
        <w:t xml:space="preserve">                                                           </w:t>
      </w:r>
      <w:r>
        <w:rPr>
          <w:sz w:val="24"/>
          <w:szCs w:val="24"/>
        </w:rPr>
        <w:t xml:space="preserve">            </w:t>
      </w:r>
      <w:r w:rsidRPr="0080423B">
        <w:rPr>
          <w:sz w:val="24"/>
          <w:szCs w:val="24"/>
        </w:rPr>
        <w:t xml:space="preserve">  на     выявление      и     предотвращение     нарушений </w:t>
      </w:r>
    </w:p>
    <w:p w:rsidR="00406950" w:rsidRPr="00E067D2" w:rsidRDefault="00406950" w:rsidP="00406950">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законодательства</w:t>
      </w:r>
      <w:r>
        <w:rPr>
          <w:b w:val="0"/>
          <w:sz w:val="24"/>
          <w:szCs w:val="24"/>
        </w:rPr>
        <w:t xml:space="preserve">    </w:t>
      </w:r>
      <w:r w:rsidRPr="00E067D2">
        <w:rPr>
          <w:b w:val="0"/>
          <w:sz w:val="24"/>
          <w:szCs w:val="24"/>
        </w:rPr>
        <w:t>Российской</w:t>
      </w:r>
      <w:r>
        <w:rPr>
          <w:b w:val="0"/>
          <w:sz w:val="24"/>
          <w:szCs w:val="24"/>
        </w:rPr>
        <w:t xml:space="preserve">        </w:t>
      </w:r>
      <w:r w:rsidRPr="00E067D2">
        <w:rPr>
          <w:b w:val="0"/>
          <w:sz w:val="24"/>
          <w:szCs w:val="24"/>
        </w:rPr>
        <w:t xml:space="preserve"> Федерации </w:t>
      </w:r>
    </w:p>
    <w:p w:rsidR="00406950" w:rsidRPr="00E067D2" w:rsidRDefault="00406950" w:rsidP="00406950">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в</w:t>
      </w:r>
      <w:r>
        <w:rPr>
          <w:b w:val="0"/>
          <w:sz w:val="24"/>
          <w:szCs w:val="24"/>
        </w:rPr>
        <w:t xml:space="preserve">   </w:t>
      </w:r>
      <w:r w:rsidRPr="00E067D2">
        <w:rPr>
          <w:b w:val="0"/>
          <w:sz w:val="24"/>
          <w:szCs w:val="24"/>
        </w:rPr>
        <w:t xml:space="preserve"> сфере </w:t>
      </w:r>
      <w:r>
        <w:rPr>
          <w:b w:val="0"/>
          <w:sz w:val="24"/>
          <w:szCs w:val="24"/>
        </w:rPr>
        <w:t xml:space="preserve">    </w:t>
      </w:r>
      <w:r w:rsidRPr="00E067D2">
        <w:rPr>
          <w:b w:val="0"/>
          <w:sz w:val="24"/>
          <w:szCs w:val="24"/>
        </w:rPr>
        <w:t>персональных</w:t>
      </w:r>
      <w:r>
        <w:rPr>
          <w:b w:val="0"/>
          <w:sz w:val="24"/>
          <w:szCs w:val="24"/>
        </w:rPr>
        <w:t xml:space="preserve">  </w:t>
      </w:r>
      <w:r w:rsidRPr="00E067D2">
        <w:rPr>
          <w:b w:val="0"/>
          <w:sz w:val="24"/>
          <w:szCs w:val="24"/>
        </w:rPr>
        <w:t xml:space="preserve"> данных,</w:t>
      </w:r>
      <w:r>
        <w:rPr>
          <w:b w:val="0"/>
          <w:sz w:val="24"/>
          <w:szCs w:val="24"/>
        </w:rPr>
        <w:t xml:space="preserve">    </w:t>
      </w:r>
      <w:r w:rsidRPr="00E067D2">
        <w:rPr>
          <w:b w:val="0"/>
          <w:sz w:val="24"/>
          <w:szCs w:val="24"/>
        </w:rPr>
        <w:t xml:space="preserve"> а </w:t>
      </w:r>
      <w:r>
        <w:rPr>
          <w:b w:val="0"/>
          <w:sz w:val="24"/>
          <w:szCs w:val="24"/>
        </w:rPr>
        <w:t xml:space="preserve">   </w:t>
      </w:r>
      <w:r w:rsidRPr="00E067D2">
        <w:rPr>
          <w:b w:val="0"/>
          <w:sz w:val="24"/>
          <w:szCs w:val="24"/>
        </w:rPr>
        <w:t xml:space="preserve">также </w:t>
      </w:r>
    </w:p>
    <w:p w:rsidR="00406950" w:rsidRPr="00E067D2" w:rsidRDefault="00406950" w:rsidP="00406950">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определяющие   </w:t>
      </w:r>
      <w:r w:rsidRPr="00E067D2">
        <w:rPr>
          <w:b w:val="0"/>
          <w:sz w:val="24"/>
          <w:szCs w:val="24"/>
        </w:rPr>
        <w:t>для каждой</w:t>
      </w:r>
      <w:r>
        <w:rPr>
          <w:b w:val="0"/>
          <w:sz w:val="24"/>
          <w:szCs w:val="24"/>
        </w:rPr>
        <w:t xml:space="preserve">      </w:t>
      </w:r>
      <w:r w:rsidRPr="00E067D2">
        <w:rPr>
          <w:b w:val="0"/>
          <w:sz w:val="24"/>
          <w:szCs w:val="24"/>
        </w:rPr>
        <w:t xml:space="preserve"> цели </w:t>
      </w:r>
      <w:r>
        <w:rPr>
          <w:b w:val="0"/>
          <w:sz w:val="24"/>
          <w:szCs w:val="24"/>
        </w:rPr>
        <w:t xml:space="preserve">  </w:t>
      </w:r>
      <w:r w:rsidRPr="00E067D2">
        <w:rPr>
          <w:b w:val="0"/>
          <w:sz w:val="24"/>
          <w:szCs w:val="24"/>
        </w:rPr>
        <w:t>обработки</w:t>
      </w:r>
    </w:p>
    <w:p w:rsidR="00406950" w:rsidRPr="00E067D2" w:rsidRDefault="00406950" w:rsidP="00406950">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персональных</w:t>
      </w:r>
      <w:r>
        <w:rPr>
          <w:b w:val="0"/>
          <w:sz w:val="24"/>
          <w:szCs w:val="24"/>
        </w:rPr>
        <w:t xml:space="preserve">          </w:t>
      </w:r>
      <w:r w:rsidRPr="00E067D2">
        <w:rPr>
          <w:b w:val="0"/>
          <w:sz w:val="24"/>
          <w:szCs w:val="24"/>
        </w:rPr>
        <w:t xml:space="preserve"> данных </w:t>
      </w:r>
      <w:r>
        <w:rPr>
          <w:b w:val="0"/>
          <w:sz w:val="24"/>
          <w:szCs w:val="24"/>
        </w:rPr>
        <w:t xml:space="preserve">             </w:t>
      </w:r>
      <w:r w:rsidRPr="00E067D2">
        <w:rPr>
          <w:b w:val="0"/>
          <w:sz w:val="24"/>
          <w:szCs w:val="24"/>
        </w:rPr>
        <w:t xml:space="preserve">содержание </w:t>
      </w:r>
    </w:p>
    <w:p w:rsidR="00406950" w:rsidRPr="00E067D2" w:rsidRDefault="00406950" w:rsidP="00406950">
      <w:pPr>
        <w:pStyle w:val="50"/>
        <w:shd w:val="clear" w:color="auto" w:fill="auto"/>
        <w:spacing w:line="240" w:lineRule="auto"/>
        <w:jc w:val="both"/>
        <w:rPr>
          <w:b w:val="0"/>
          <w:sz w:val="24"/>
          <w:szCs w:val="24"/>
        </w:rPr>
      </w:pPr>
      <w:r w:rsidRPr="00E067D2">
        <w:rPr>
          <w:b w:val="0"/>
          <w:sz w:val="24"/>
          <w:szCs w:val="24"/>
        </w:rPr>
        <w:t xml:space="preserve">                                                  </w:t>
      </w:r>
      <w:r>
        <w:rPr>
          <w:b w:val="0"/>
          <w:sz w:val="24"/>
          <w:szCs w:val="24"/>
        </w:rPr>
        <w:t xml:space="preserve">         </w:t>
      </w:r>
      <w:r w:rsidRPr="00E067D2">
        <w:rPr>
          <w:b w:val="0"/>
          <w:sz w:val="24"/>
          <w:szCs w:val="24"/>
        </w:rPr>
        <w:t>обрабатываемых</w:t>
      </w:r>
      <w:r>
        <w:rPr>
          <w:b w:val="0"/>
          <w:sz w:val="24"/>
          <w:szCs w:val="24"/>
        </w:rPr>
        <w:t xml:space="preserve">         </w:t>
      </w:r>
      <w:r w:rsidRPr="00E067D2">
        <w:rPr>
          <w:b w:val="0"/>
          <w:sz w:val="24"/>
          <w:szCs w:val="24"/>
        </w:rPr>
        <w:t xml:space="preserve"> персональных </w:t>
      </w:r>
      <w:r>
        <w:rPr>
          <w:b w:val="0"/>
          <w:sz w:val="24"/>
          <w:szCs w:val="24"/>
        </w:rPr>
        <w:t xml:space="preserve">      данных,</w:t>
      </w:r>
    </w:p>
    <w:p w:rsidR="00406950" w:rsidRPr="00E067D2" w:rsidRDefault="00406950" w:rsidP="00406950">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 xml:space="preserve">категории </w:t>
      </w:r>
      <w:r>
        <w:rPr>
          <w:b w:val="0"/>
          <w:sz w:val="24"/>
          <w:szCs w:val="24"/>
        </w:rPr>
        <w:t xml:space="preserve">  </w:t>
      </w:r>
      <w:r w:rsidRPr="00E067D2">
        <w:rPr>
          <w:b w:val="0"/>
          <w:sz w:val="24"/>
          <w:szCs w:val="24"/>
        </w:rPr>
        <w:t xml:space="preserve">субъектов, </w:t>
      </w:r>
      <w:r>
        <w:rPr>
          <w:b w:val="0"/>
          <w:sz w:val="24"/>
          <w:szCs w:val="24"/>
        </w:rPr>
        <w:t xml:space="preserve">   </w:t>
      </w:r>
      <w:r w:rsidRPr="00E067D2">
        <w:rPr>
          <w:b w:val="0"/>
          <w:sz w:val="24"/>
          <w:szCs w:val="24"/>
        </w:rPr>
        <w:t xml:space="preserve">персональные </w:t>
      </w:r>
      <w:r>
        <w:rPr>
          <w:b w:val="0"/>
          <w:sz w:val="24"/>
          <w:szCs w:val="24"/>
        </w:rPr>
        <w:t xml:space="preserve">    </w:t>
      </w:r>
      <w:r w:rsidRPr="00E067D2">
        <w:rPr>
          <w:b w:val="0"/>
          <w:sz w:val="24"/>
          <w:szCs w:val="24"/>
        </w:rPr>
        <w:t>данные</w:t>
      </w:r>
    </w:p>
    <w:p w:rsidR="00406950" w:rsidRPr="00E067D2" w:rsidRDefault="00406950" w:rsidP="00406950">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 xml:space="preserve">которых обрабатываются, </w:t>
      </w:r>
      <w:r>
        <w:rPr>
          <w:b w:val="0"/>
          <w:sz w:val="24"/>
          <w:szCs w:val="24"/>
        </w:rPr>
        <w:t xml:space="preserve"> </w:t>
      </w:r>
      <w:r w:rsidRPr="00E067D2">
        <w:rPr>
          <w:b w:val="0"/>
          <w:sz w:val="24"/>
          <w:szCs w:val="24"/>
        </w:rPr>
        <w:t xml:space="preserve">сроки </w:t>
      </w:r>
      <w:r>
        <w:rPr>
          <w:b w:val="0"/>
          <w:sz w:val="24"/>
          <w:szCs w:val="24"/>
        </w:rPr>
        <w:t xml:space="preserve"> </w:t>
      </w:r>
      <w:r w:rsidRPr="00E067D2">
        <w:rPr>
          <w:b w:val="0"/>
          <w:sz w:val="24"/>
          <w:szCs w:val="24"/>
        </w:rPr>
        <w:t>их обработки</w:t>
      </w:r>
      <w:r w:rsidRPr="00E3295A">
        <w:rPr>
          <w:b w:val="0"/>
          <w:sz w:val="24"/>
          <w:szCs w:val="24"/>
        </w:rPr>
        <w:t xml:space="preserve"> </w:t>
      </w:r>
      <w:r w:rsidRPr="00E067D2">
        <w:rPr>
          <w:b w:val="0"/>
          <w:sz w:val="24"/>
          <w:szCs w:val="24"/>
        </w:rPr>
        <w:t>и</w:t>
      </w:r>
    </w:p>
    <w:p w:rsidR="00406950" w:rsidRPr="00E067D2" w:rsidRDefault="00406950" w:rsidP="00406950">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хранения, порядок уничтожения при</w:t>
      </w:r>
      <w:r w:rsidRPr="00E3295A">
        <w:rPr>
          <w:b w:val="0"/>
          <w:sz w:val="24"/>
          <w:szCs w:val="24"/>
        </w:rPr>
        <w:t xml:space="preserve"> </w:t>
      </w:r>
      <w:r w:rsidRPr="00E067D2">
        <w:rPr>
          <w:b w:val="0"/>
          <w:sz w:val="24"/>
          <w:szCs w:val="24"/>
        </w:rPr>
        <w:t>достижении</w:t>
      </w:r>
    </w:p>
    <w:p w:rsidR="00406950" w:rsidRPr="00E067D2" w:rsidRDefault="00406950" w:rsidP="00406950">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целей</w:t>
      </w:r>
      <w:r>
        <w:rPr>
          <w:b w:val="0"/>
          <w:sz w:val="24"/>
          <w:szCs w:val="24"/>
        </w:rPr>
        <w:t xml:space="preserve">   </w:t>
      </w:r>
      <w:r w:rsidRPr="00E067D2">
        <w:rPr>
          <w:b w:val="0"/>
          <w:sz w:val="24"/>
          <w:szCs w:val="24"/>
        </w:rPr>
        <w:t xml:space="preserve">обработки </w:t>
      </w:r>
      <w:r>
        <w:rPr>
          <w:b w:val="0"/>
          <w:sz w:val="24"/>
          <w:szCs w:val="24"/>
        </w:rPr>
        <w:t xml:space="preserve">  </w:t>
      </w:r>
      <w:r w:rsidRPr="00E067D2">
        <w:rPr>
          <w:b w:val="0"/>
          <w:sz w:val="24"/>
          <w:szCs w:val="24"/>
        </w:rPr>
        <w:t xml:space="preserve">или </w:t>
      </w:r>
      <w:r>
        <w:rPr>
          <w:b w:val="0"/>
          <w:sz w:val="24"/>
          <w:szCs w:val="24"/>
        </w:rPr>
        <w:t xml:space="preserve"> </w:t>
      </w:r>
      <w:r w:rsidRPr="00E067D2">
        <w:rPr>
          <w:b w:val="0"/>
          <w:sz w:val="24"/>
          <w:szCs w:val="24"/>
        </w:rPr>
        <w:t xml:space="preserve">при </w:t>
      </w:r>
      <w:r>
        <w:rPr>
          <w:b w:val="0"/>
          <w:sz w:val="24"/>
          <w:szCs w:val="24"/>
        </w:rPr>
        <w:t xml:space="preserve">   наступлении  иных</w:t>
      </w:r>
    </w:p>
    <w:p w:rsidR="00406950" w:rsidRPr="00E067D2" w:rsidRDefault="00406950" w:rsidP="00406950">
      <w:pPr>
        <w:pStyle w:val="50"/>
        <w:shd w:val="clear" w:color="auto" w:fill="auto"/>
        <w:spacing w:line="240" w:lineRule="auto"/>
        <w:ind w:left="79"/>
        <w:rPr>
          <w:b w:val="0"/>
          <w:sz w:val="24"/>
          <w:szCs w:val="24"/>
        </w:rPr>
      </w:pPr>
      <w:r>
        <w:rPr>
          <w:b w:val="0"/>
          <w:sz w:val="24"/>
          <w:szCs w:val="24"/>
        </w:rPr>
        <w:t xml:space="preserve">                                                     </w:t>
      </w:r>
      <w:r w:rsidRPr="00E067D2">
        <w:rPr>
          <w:b w:val="0"/>
          <w:sz w:val="24"/>
          <w:szCs w:val="24"/>
        </w:rPr>
        <w:t xml:space="preserve">законных </w:t>
      </w:r>
      <w:r>
        <w:rPr>
          <w:b w:val="0"/>
          <w:sz w:val="24"/>
          <w:szCs w:val="24"/>
        </w:rPr>
        <w:t xml:space="preserve">  </w:t>
      </w:r>
      <w:r w:rsidRPr="00E067D2">
        <w:rPr>
          <w:b w:val="0"/>
          <w:sz w:val="24"/>
          <w:szCs w:val="24"/>
        </w:rPr>
        <w:t xml:space="preserve">оснований в финансовом </w:t>
      </w:r>
      <w:r>
        <w:rPr>
          <w:b w:val="0"/>
          <w:sz w:val="24"/>
          <w:szCs w:val="24"/>
        </w:rPr>
        <w:t xml:space="preserve">  управлении</w:t>
      </w:r>
      <w:r w:rsidRPr="00E067D2">
        <w:rPr>
          <w:b w:val="0"/>
          <w:sz w:val="24"/>
          <w:szCs w:val="24"/>
        </w:rPr>
        <w:t xml:space="preserve"> </w:t>
      </w:r>
    </w:p>
    <w:p w:rsidR="00406950" w:rsidRPr="00E067D2" w:rsidRDefault="00406950" w:rsidP="00406950">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МО «Качугский район»</w:t>
      </w:r>
    </w:p>
    <w:p w:rsidR="00406950" w:rsidRPr="00E067D2" w:rsidRDefault="00406950" w:rsidP="00406950">
      <w:pPr>
        <w:pStyle w:val="50"/>
        <w:shd w:val="clear" w:color="auto" w:fill="auto"/>
        <w:spacing w:line="240" w:lineRule="auto"/>
        <w:ind w:left="79"/>
        <w:rPr>
          <w:b w:val="0"/>
        </w:rPr>
      </w:pPr>
    </w:p>
    <w:p w:rsidR="00406950" w:rsidRDefault="00406950" w:rsidP="00406950"/>
    <w:p w:rsidR="00406950" w:rsidRDefault="00406950" w:rsidP="00406950">
      <w:pPr>
        <w:jc w:val="both"/>
      </w:pPr>
    </w:p>
    <w:p w:rsidR="00406950" w:rsidRPr="00EE72E5" w:rsidRDefault="00406950" w:rsidP="00406950">
      <w:pPr>
        <w:tabs>
          <w:tab w:val="left" w:pos="2880"/>
          <w:tab w:val="center" w:pos="4960"/>
        </w:tabs>
        <w:jc w:val="center"/>
        <w:rPr>
          <w:b/>
        </w:rPr>
      </w:pPr>
      <w:r w:rsidRPr="00EE72E5">
        <w:rPr>
          <w:b/>
        </w:rPr>
        <w:t>Типовая форма акта уничтожения</w:t>
      </w:r>
    </w:p>
    <w:p w:rsidR="00406950" w:rsidRDefault="00406950" w:rsidP="00406950">
      <w:pPr>
        <w:tabs>
          <w:tab w:val="left" w:pos="2880"/>
          <w:tab w:val="center" w:pos="4960"/>
        </w:tabs>
        <w:jc w:val="center"/>
        <w:rPr>
          <w:b/>
        </w:rPr>
      </w:pPr>
      <w:r>
        <w:rPr>
          <w:b/>
        </w:rPr>
        <w:t>с</w:t>
      </w:r>
      <w:r w:rsidRPr="00EE72E5">
        <w:rPr>
          <w:b/>
        </w:rPr>
        <w:t>ъемного машиночитаемого носителя, базы данных персональных</w:t>
      </w:r>
    </w:p>
    <w:p w:rsidR="00406950" w:rsidRDefault="00406950" w:rsidP="00406950">
      <w:pPr>
        <w:tabs>
          <w:tab w:val="left" w:pos="2880"/>
          <w:tab w:val="center" w:pos="4960"/>
        </w:tabs>
        <w:jc w:val="center"/>
      </w:pPr>
      <w:r>
        <w:rPr>
          <w:b/>
        </w:rPr>
        <w:t>данных, содержащихся на съемном машиночитаемом носителе</w:t>
      </w:r>
    </w:p>
    <w:p w:rsidR="00406950" w:rsidRPr="00EE72E5" w:rsidRDefault="00406950" w:rsidP="00406950"/>
    <w:p w:rsidR="00406950" w:rsidRDefault="00406950" w:rsidP="00406950">
      <w:pPr>
        <w:tabs>
          <w:tab w:val="left" w:pos="540"/>
          <w:tab w:val="center" w:pos="4960"/>
          <w:tab w:val="left" w:pos="5664"/>
          <w:tab w:val="left" w:pos="6372"/>
          <w:tab w:val="left" w:pos="7920"/>
        </w:tabs>
      </w:pPr>
      <w:r>
        <w:tab/>
        <w:t>«______»___________20___г.</w:t>
      </w:r>
      <w:r>
        <w:tab/>
      </w:r>
      <w:r>
        <w:tab/>
      </w:r>
      <w:r>
        <w:tab/>
      </w:r>
      <w:r>
        <w:tab/>
        <w:t>р.п. Качуг</w:t>
      </w:r>
    </w:p>
    <w:p w:rsidR="00406950" w:rsidRDefault="00406950" w:rsidP="00406950"/>
    <w:p w:rsidR="00406950" w:rsidRDefault="00406950" w:rsidP="00406950">
      <w:r>
        <w:t>Комиссия в составе _____________________________________________________________</w:t>
      </w:r>
    </w:p>
    <w:p w:rsidR="00406950" w:rsidRPr="00F746E6" w:rsidRDefault="00406950" w:rsidP="00406950">
      <w:r>
        <w:t xml:space="preserve">                                   (</w:t>
      </w:r>
      <w:r>
        <w:rPr>
          <w:sz w:val="16"/>
          <w:szCs w:val="16"/>
        </w:rPr>
        <w:t>фамилии, имена, отчества и должности уполномоченных должностных лиц, включенных в состав комиссии)</w:t>
      </w:r>
    </w:p>
    <w:p w:rsidR="00406950" w:rsidRDefault="00406950" w:rsidP="00406950">
      <w:r>
        <w:t>_________________________________________________________________________________</w:t>
      </w:r>
    </w:p>
    <w:p w:rsidR="00406950" w:rsidRDefault="00406950" w:rsidP="00406950">
      <w:r>
        <w:t>_________________________________________________________________________________</w:t>
      </w:r>
    </w:p>
    <w:p w:rsidR="00406950" w:rsidRDefault="00406950" w:rsidP="00406950">
      <w:r>
        <w:t>__________________________________________________________________________________</w:t>
      </w:r>
    </w:p>
    <w:p w:rsidR="00406950" w:rsidRDefault="00406950" w:rsidP="00406950"/>
    <w:p w:rsidR="00406950" w:rsidRDefault="00406950" w:rsidP="00406950">
      <w:r>
        <w:t>составили настоящий акт о том, что «_____» _____________20___ г. произведено  уничтожение</w:t>
      </w:r>
    </w:p>
    <w:p w:rsidR="00406950" w:rsidRDefault="00406950" w:rsidP="00406950">
      <w:r>
        <w:t>__________________________________________________________________________________</w:t>
      </w:r>
    </w:p>
    <w:p w:rsidR="00406950" w:rsidRPr="00F746E6" w:rsidRDefault="00406950" w:rsidP="00406950">
      <w:pPr>
        <w:rPr>
          <w:sz w:val="16"/>
          <w:szCs w:val="16"/>
        </w:rPr>
      </w:pPr>
      <w:proofErr w:type="gramStart"/>
      <w:r>
        <w:rPr>
          <w:sz w:val="16"/>
          <w:szCs w:val="16"/>
        </w:rPr>
        <w:t>(указать регистрационный номер, тип и технические характеристики уничтоженного съемного машиночитаемого носителя и (или) наименование (общую характеристику) и категорию</w:t>
      </w:r>
      <w:proofErr w:type="gramEnd"/>
    </w:p>
    <w:p w:rsidR="00406950" w:rsidRDefault="00406950" w:rsidP="00406950">
      <w:r>
        <w:t>_________________________________________________________________________________</w:t>
      </w:r>
    </w:p>
    <w:p w:rsidR="00406950" w:rsidRPr="00F746E6" w:rsidRDefault="00406950" w:rsidP="00406950">
      <w:pPr>
        <w:rPr>
          <w:sz w:val="16"/>
          <w:szCs w:val="16"/>
        </w:rPr>
      </w:pPr>
      <w:r>
        <w:rPr>
          <w:sz w:val="16"/>
          <w:szCs w:val="16"/>
        </w:rPr>
        <w:t>уничтоженных баз данных персональных данных, содержавшихся на съемном машиночитаемом носителе с указанием его регистрационного номера)</w:t>
      </w:r>
    </w:p>
    <w:p w:rsidR="00406950" w:rsidRDefault="00406950" w:rsidP="00406950">
      <w:r>
        <w:t>__________________________________________________________________________________</w:t>
      </w:r>
    </w:p>
    <w:p w:rsidR="00406950" w:rsidRDefault="00406950" w:rsidP="00406950">
      <w:r>
        <w:t>__________________________________________________________________________________</w:t>
      </w:r>
    </w:p>
    <w:p w:rsidR="00406950" w:rsidRDefault="00406950" w:rsidP="00406950">
      <w:r>
        <w:t>На основании следующих причин:___________________________________________________</w:t>
      </w:r>
    </w:p>
    <w:p w:rsidR="00406950" w:rsidRDefault="00406950" w:rsidP="00406950">
      <w:pPr>
        <w:rPr>
          <w:sz w:val="16"/>
          <w:szCs w:val="16"/>
        </w:rPr>
      </w:pPr>
      <w:r>
        <w:rPr>
          <w:sz w:val="16"/>
          <w:szCs w:val="16"/>
        </w:rPr>
        <w:t xml:space="preserve">                                                                                                                             (указать причины уничтожения)</w:t>
      </w:r>
    </w:p>
    <w:p w:rsidR="00406950" w:rsidRDefault="00406950" w:rsidP="00406950">
      <w:r>
        <w:t>_________________________________________________________________________________</w:t>
      </w:r>
    </w:p>
    <w:p w:rsidR="00406950" w:rsidRDefault="00406950" w:rsidP="00406950">
      <w:r>
        <w:t>__________________________________________________________________________________</w:t>
      </w:r>
    </w:p>
    <w:p w:rsidR="00406950" w:rsidRDefault="00406950" w:rsidP="00406950">
      <w:r>
        <w:t>__________________________________________________________________________________</w:t>
      </w:r>
    </w:p>
    <w:p w:rsidR="00406950" w:rsidRDefault="00406950" w:rsidP="00406950">
      <w:r>
        <w:t>__________________________________________________________________________________</w:t>
      </w:r>
    </w:p>
    <w:p w:rsidR="00406950" w:rsidRDefault="00406950" w:rsidP="00406950">
      <w:r>
        <w:t>__________________________________________________________________________________</w:t>
      </w:r>
    </w:p>
    <w:p w:rsidR="00406950" w:rsidRDefault="00406950" w:rsidP="00406950"/>
    <w:p w:rsidR="00406950" w:rsidRDefault="00406950" w:rsidP="00406950">
      <w:pPr>
        <w:tabs>
          <w:tab w:val="left" w:pos="332"/>
          <w:tab w:val="center" w:pos="4960"/>
        </w:tabs>
      </w:pPr>
      <w:r>
        <w:tab/>
        <w:t>________________</w:t>
      </w:r>
      <w:r>
        <w:tab/>
      </w:r>
      <w:r>
        <w:tab/>
        <w:t>_____________________</w:t>
      </w:r>
    </w:p>
    <w:p w:rsidR="00406950" w:rsidRDefault="00406950" w:rsidP="00406950">
      <w:pPr>
        <w:tabs>
          <w:tab w:val="left" w:pos="332"/>
          <w:tab w:val="center" w:pos="4960"/>
          <w:tab w:val="left" w:pos="5677"/>
        </w:tabs>
      </w:pPr>
      <w:r>
        <w:rPr>
          <w:sz w:val="16"/>
          <w:szCs w:val="16"/>
        </w:rPr>
        <w:t xml:space="preserve">                  (Подпись)</w:t>
      </w:r>
      <w:r>
        <w:tab/>
      </w:r>
      <w:r>
        <w:tab/>
        <w:t xml:space="preserve">       </w:t>
      </w:r>
      <w:r w:rsidRPr="00BC6488">
        <w:rPr>
          <w:sz w:val="16"/>
          <w:szCs w:val="16"/>
        </w:rPr>
        <w:t>(Ф.И.О. члена комиссии)</w:t>
      </w:r>
    </w:p>
    <w:p w:rsidR="00406950" w:rsidRPr="00BC6488" w:rsidRDefault="00406950" w:rsidP="00406950"/>
    <w:p w:rsidR="00406950" w:rsidRDefault="00406950" w:rsidP="00406950">
      <w:pPr>
        <w:tabs>
          <w:tab w:val="left" w:pos="332"/>
          <w:tab w:val="center" w:pos="4960"/>
        </w:tabs>
      </w:pPr>
      <w:r>
        <w:tab/>
        <w:t>________________</w:t>
      </w:r>
      <w:r>
        <w:tab/>
      </w:r>
      <w:r>
        <w:tab/>
        <w:t>_____________________</w:t>
      </w:r>
    </w:p>
    <w:p w:rsidR="00406950" w:rsidRPr="00BC6488" w:rsidRDefault="00406950" w:rsidP="00406950">
      <w:pPr>
        <w:tabs>
          <w:tab w:val="left" w:pos="332"/>
          <w:tab w:val="center" w:pos="4960"/>
          <w:tab w:val="left" w:pos="5677"/>
        </w:tabs>
      </w:pPr>
      <w:r>
        <w:rPr>
          <w:sz w:val="16"/>
          <w:szCs w:val="16"/>
        </w:rPr>
        <w:t xml:space="preserve">                  (Подпись)</w:t>
      </w:r>
      <w:r>
        <w:tab/>
      </w:r>
      <w:r>
        <w:tab/>
        <w:t xml:space="preserve">       </w:t>
      </w:r>
      <w:r w:rsidRPr="00BC6488">
        <w:rPr>
          <w:sz w:val="16"/>
          <w:szCs w:val="16"/>
        </w:rPr>
        <w:t>(Ф.И.О. члена комиссии)</w:t>
      </w:r>
    </w:p>
    <w:p w:rsidR="00406950" w:rsidRDefault="00406950" w:rsidP="00406950">
      <w:pPr>
        <w:tabs>
          <w:tab w:val="left" w:pos="222"/>
          <w:tab w:val="center" w:pos="4960"/>
        </w:tabs>
      </w:pPr>
      <w:r>
        <w:tab/>
      </w:r>
      <w:r>
        <w:tab/>
      </w:r>
      <w:r>
        <w:tab/>
      </w:r>
    </w:p>
    <w:p w:rsidR="00406950" w:rsidRDefault="00406950" w:rsidP="00406950">
      <w:pPr>
        <w:tabs>
          <w:tab w:val="left" w:pos="332"/>
          <w:tab w:val="center" w:pos="4960"/>
        </w:tabs>
      </w:pPr>
      <w:r>
        <w:tab/>
        <w:t>________________</w:t>
      </w:r>
      <w:r>
        <w:tab/>
      </w:r>
      <w:r>
        <w:tab/>
        <w:t>_____________________</w:t>
      </w:r>
    </w:p>
    <w:p w:rsidR="00406950" w:rsidRPr="00BC6488" w:rsidRDefault="00406950" w:rsidP="00406950">
      <w:pPr>
        <w:tabs>
          <w:tab w:val="left" w:pos="332"/>
          <w:tab w:val="center" w:pos="4960"/>
          <w:tab w:val="left" w:pos="5677"/>
        </w:tabs>
      </w:pPr>
      <w:r>
        <w:rPr>
          <w:sz w:val="16"/>
          <w:szCs w:val="16"/>
        </w:rPr>
        <w:t xml:space="preserve">                  (Подпись)</w:t>
      </w:r>
      <w:r>
        <w:tab/>
      </w:r>
      <w:r>
        <w:tab/>
        <w:t xml:space="preserve">       </w:t>
      </w:r>
      <w:r w:rsidRPr="00BC6488">
        <w:rPr>
          <w:sz w:val="16"/>
          <w:szCs w:val="16"/>
        </w:rPr>
        <w:t>(Ф.И.О. члена комиссии)</w:t>
      </w:r>
    </w:p>
    <w:p w:rsidR="00406950" w:rsidRDefault="00406950" w:rsidP="00406950">
      <w:pPr>
        <w:tabs>
          <w:tab w:val="left" w:pos="554"/>
          <w:tab w:val="center" w:pos="4960"/>
        </w:tabs>
      </w:pPr>
      <w:r>
        <w:tab/>
      </w:r>
      <w:r>
        <w:tab/>
      </w:r>
      <w:r>
        <w:tab/>
      </w:r>
    </w:p>
    <w:p w:rsidR="00406950" w:rsidRDefault="00406950" w:rsidP="0042045B">
      <w:pPr>
        <w:pStyle w:val="a7"/>
        <w:ind w:left="0"/>
      </w:pPr>
    </w:p>
    <w:p w:rsidR="00406950" w:rsidRDefault="00406950" w:rsidP="0042045B">
      <w:pPr>
        <w:pStyle w:val="a7"/>
        <w:ind w:left="0"/>
      </w:pPr>
    </w:p>
    <w:p w:rsidR="00406950" w:rsidRDefault="00406950" w:rsidP="0042045B">
      <w:pPr>
        <w:pStyle w:val="a7"/>
        <w:ind w:left="0"/>
      </w:pPr>
    </w:p>
    <w:p w:rsidR="00406950" w:rsidRDefault="00406950" w:rsidP="0042045B">
      <w:pPr>
        <w:pStyle w:val="a7"/>
        <w:ind w:left="0"/>
      </w:pPr>
    </w:p>
    <w:p w:rsidR="00406950" w:rsidRDefault="00406950" w:rsidP="0042045B">
      <w:pPr>
        <w:pStyle w:val="a7"/>
        <w:ind w:left="0"/>
      </w:pPr>
    </w:p>
    <w:p w:rsidR="00406950" w:rsidRDefault="00406950" w:rsidP="0042045B">
      <w:pPr>
        <w:pStyle w:val="a7"/>
        <w:ind w:left="0"/>
      </w:pPr>
    </w:p>
    <w:p w:rsidR="0080423B" w:rsidRPr="0080423B" w:rsidRDefault="0080423B" w:rsidP="0080423B">
      <w:pPr>
        <w:jc w:val="both"/>
        <w:rPr>
          <w:sz w:val="24"/>
          <w:szCs w:val="24"/>
        </w:rPr>
      </w:pPr>
      <w:r>
        <w:t xml:space="preserve">                                                                                        </w:t>
      </w:r>
      <w:r w:rsidRPr="0080423B">
        <w:rPr>
          <w:sz w:val="24"/>
          <w:szCs w:val="24"/>
        </w:rPr>
        <w:t>Приложение №2</w:t>
      </w:r>
    </w:p>
    <w:p w:rsidR="0080423B" w:rsidRPr="0080423B" w:rsidRDefault="0080423B" w:rsidP="0080423B">
      <w:pPr>
        <w:rPr>
          <w:sz w:val="24"/>
          <w:szCs w:val="24"/>
        </w:rPr>
      </w:pPr>
      <w:r w:rsidRPr="00E067D2">
        <w:t xml:space="preserve">                                                  </w:t>
      </w:r>
      <w:r>
        <w:t xml:space="preserve">                                       </w:t>
      </w:r>
      <w:r w:rsidRPr="0080423B">
        <w:rPr>
          <w:sz w:val="24"/>
          <w:szCs w:val="24"/>
        </w:rPr>
        <w:t>К   правилам  обработки     персональных         данных,</w:t>
      </w:r>
    </w:p>
    <w:p w:rsidR="0080423B" w:rsidRPr="0080423B" w:rsidRDefault="0080423B" w:rsidP="0080423B">
      <w:pPr>
        <w:rPr>
          <w:sz w:val="24"/>
          <w:szCs w:val="24"/>
        </w:rPr>
      </w:pPr>
      <w:r w:rsidRPr="0080423B">
        <w:rPr>
          <w:sz w:val="24"/>
          <w:szCs w:val="24"/>
        </w:rPr>
        <w:t xml:space="preserve">                                                             </w:t>
      </w:r>
      <w:r>
        <w:rPr>
          <w:sz w:val="24"/>
          <w:szCs w:val="24"/>
        </w:rPr>
        <w:t xml:space="preserve">             </w:t>
      </w:r>
      <w:proofErr w:type="gramStart"/>
      <w:r w:rsidRPr="0080423B">
        <w:rPr>
          <w:sz w:val="24"/>
          <w:szCs w:val="24"/>
        </w:rPr>
        <w:t>устанавливающим</w:t>
      </w:r>
      <w:proofErr w:type="gramEnd"/>
      <w:r w:rsidRPr="0080423B">
        <w:rPr>
          <w:sz w:val="24"/>
          <w:szCs w:val="24"/>
        </w:rPr>
        <w:t xml:space="preserve">        процедуры,         направленные</w:t>
      </w:r>
    </w:p>
    <w:p w:rsidR="0080423B" w:rsidRPr="0080423B" w:rsidRDefault="0080423B" w:rsidP="0080423B">
      <w:pPr>
        <w:rPr>
          <w:sz w:val="24"/>
          <w:szCs w:val="24"/>
        </w:rPr>
      </w:pPr>
      <w:r w:rsidRPr="0080423B">
        <w:rPr>
          <w:sz w:val="24"/>
          <w:szCs w:val="24"/>
        </w:rPr>
        <w:t xml:space="preserve">                                                           </w:t>
      </w:r>
      <w:r>
        <w:rPr>
          <w:sz w:val="24"/>
          <w:szCs w:val="24"/>
        </w:rPr>
        <w:t xml:space="preserve">               </w:t>
      </w:r>
      <w:r w:rsidRPr="0080423B">
        <w:rPr>
          <w:sz w:val="24"/>
          <w:szCs w:val="24"/>
        </w:rPr>
        <w:t xml:space="preserve">на     выявление      и     предотвращение     нарушений </w:t>
      </w:r>
    </w:p>
    <w:p w:rsidR="0080423B" w:rsidRPr="00E067D2" w:rsidRDefault="0080423B" w:rsidP="0080423B">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законодательства</w:t>
      </w:r>
      <w:r>
        <w:rPr>
          <w:b w:val="0"/>
          <w:sz w:val="24"/>
          <w:szCs w:val="24"/>
        </w:rPr>
        <w:t xml:space="preserve">    </w:t>
      </w:r>
      <w:r w:rsidRPr="00E067D2">
        <w:rPr>
          <w:b w:val="0"/>
          <w:sz w:val="24"/>
          <w:szCs w:val="24"/>
        </w:rPr>
        <w:t>Российской</w:t>
      </w:r>
      <w:r>
        <w:rPr>
          <w:b w:val="0"/>
          <w:sz w:val="24"/>
          <w:szCs w:val="24"/>
        </w:rPr>
        <w:t xml:space="preserve">        </w:t>
      </w:r>
      <w:r w:rsidRPr="00E067D2">
        <w:rPr>
          <w:b w:val="0"/>
          <w:sz w:val="24"/>
          <w:szCs w:val="24"/>
        </w:rPr>
        <w:t xml:space="preserve"> Федерации </w:t>
      </w:r>
    </w:p>
    <w:p w:rsidR="0080423B" w:rsidRPr="00E067D2" w:rsidRDefault="0080423B" w:rsidP="0080423B">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в</w:t>
      </w:r>
      <w:r>
        <w:rPr>
          <w:b w:val="0"/>
          <w:sz w:val="24"/>
          <w:szCs w:val="24"/>
        </w:rPr>
        <w:t xml:space="preserve">   </w:t>
      </w:r>
      <w:r w:rsidRPr="00E067D2">
        <w:rPr>
          <w:b w:val="0"/>
          <w:sz w:val="24"/>
          <w:szCs w:val="24"/>
        </w:rPr>
        <w:t xml:space="preserve"> сфере </w:t>
      </w:r>
      <w:r>
        <w:rPr>
          <w:b w:val="0"/>
          <w:sz w:val="24"/>
          <w:szCs w:val="24"/>
        </w:rPr>
        <w:t xml:space="preserve">    </w:t>
      </w:r>
      <w:r w:rsidRPr="00E067D2">
        <w:rPr>
          <w:b w:val="0"/>
          <w:sz w:val="24"/>
          <w:szCs w:val="24"/>
        </w:rPr>
        <w:t>персональных</w:t>
      </w:r>
      <w:r>
        <w:rPr>
          <w:b w:val="0"/>
          <w:sz w:val="24"/>
          <w:szCs w:val="24"/>
        </w:rPr>
        <w:t xml:space="preserve">  </w:t>
      </w:r>
      <w:r w:rsidRPr="00E067D2">
        <w:rPr>
          <w:b w:val="0"/>
          <w:sz w:val="24"/>
          <w:szCs w:val="24"/>
        </w:rPr>
        <w:t xml:space="preserve"> данных,</w:t>
      </w:r>
      <w:r>
        <w:rPr>
          <w:b w:val="0"/>
          <w:sz w:val="24"/>
          <w:szCs w:val="24"/>
        </w:rPr>
        <w:t xml:space="preserve">    </w:t>
      </w:r>
      <w:r w:rsidRPr="00E067D2">
        <w:rPr>
          <w:b w:val="0"/>
          <w:sz w:val="24"/>
          <w:szCs w:val="24"/>
        </w:rPr>
        <w:t xml:space="preserve"> а </w:t>
      </w:r>
      <w:r>
        <w:rPr>
          <w:b w:val="0"/>
          <w:sz w:val="24"/>
          <w:szCs w:val="24"/>
        </w:rPr>
        <w:t xml:space="preserve">   </w:t>
      </w:r>
      <w:r w:rsidRPr="00E067D2">
        <w:rPr>
          <w:b w:val="0"/>
          <w:sz w:val="24"/>
          <w:szCs w:val="24"/>
        </w:rPr>
        <w:t xml:space="preserve">также </w:t>
      </w:r>
    </w:p>
    <w:p w:rsidR="0080423B" w:rsidRPr="00E067D2" w:rsidRDefault="0080423B" w:rsidP="0080423B">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определяющие   </w:t>
      </w:r>
      <w:r w:rsidRPr="00E067D2">
        <w:rPr>
          <w:b w:val="0"/>
          <w:sz w:val="24"/>
          <w:szCs w:val="24"/>
        </w:rPr>
        <w:t>для каждой</w:t>
      </w:r>
      <w:r>
        <w:rPr>
          <w:b w:val="0"/>
          <w:sz w:val="24"/>
          <w:szCs w:val="24"/>
        </w:rPr>
        <w:t xml:space="preserve">      </w:t>
      </w:r>
      <w:r w:rsidRPr="00E067D2">
        <w:rPr>
          <w:b w:val="0"/>
          <w:sz w:val="24"/>
          <w:szCs w:val="24"/>
        </w:rPr>
        <w:t xml:space="preserve"> цели </w:t>
      </w:r>
      <w:r>
        <w:rPr>
          <w:b w:val="0"/>
          <w:sz w:val="24"/>
          <w:szCs w:val="24"/>
        </w:rPr>
        <w:t xml:space="preserve">  </w:t>
      </w:r>
      <w:r w:rsidRPr="00E067D2">
        <w:rPr>
          <w:b w:val="0"/>
          <w:sz w:val="24"/>
          <w:szCs w:val="24"/>
        </w:rPr>
        <w:t>обработки</w:t>
      </w:r>
    </w:p>
    <w:p w:rsidR="0080423B" w:rsidRPr="00E067D2" w:rsidRDefault="0080423B" w:rsidP="0080423B">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персональных</w:t>
      </w:r>
      <w:r>
        <w:rPr>
          <w:b w:val="0"/>
          <w:sz w:val="24"/>
          <w:szCs w:val="24"/>
        </w:rPr>
        <w:t xml:space="preserve">          </w:t>
      </w:r>
      <w:r w:rsidRPr="00E067D2">
        <w:rPr>
          <w:b w:val="0"/>
          <w:sz w:val="24"/>
          <w:szCs w:val="24"/>
        </w:rPr>
        <w:t xml:space="preserve"> данных </w:t>
      </w:r>
      <w:r>
        <w:rPr>
          <w:b w:val="0"/>
          <w:sz w:val="24"/>
          <w:szCs w:val="24"/>
        </w:rPr>
        <w:t xml:space="preserve">             </w:t>
      </w:r>
      <w:r w:rsidRPr="00E067D2">
        <w:rPr>
          <w:b w:val="0"/>
          <w:sz w:val="24"/>
          <w:szCs w:val="24"/>
        </w:rPr>
        <w:t xml:space="preserve">содержание </w:t>
      </w:r>
    </w:p>
    <w:p w:rsidR="0080423B" w:rsidRPr="00E067D2" w:rsidRDefault="0080423B" w:rsidP="0080423B">
      <w:pPr>
        <w:pStyle w:val="50"/>
        <w:shd w:val="clear" w:color="auto" w:fill="auto"/>
        <w:spacing w:line="240" w:lineRule="auto"/>
        <w:jc w:val="both"/>
        <w:rPr>
          <w:b w:val="0"/>
          <w:sz w:val="24"/>
          <w:szCs w:val="24"/>
        </w:rPr>
      </w:pPr>
      <w:r w:rsidRPr="00E067D2">
        <w:rPr>
          <w:b w:val="0"/>
          <w:sz w:val="24"/>
          <w:szCs w:val="24"/>
        </w:rPr>
        <w:t xml:space="preserve">                                                  </w:t>
      </w:r>
      <w:r>
        <w:rPr>
          <w:b w:val="0"/>
          <w:sz w:val="24"/>
          <w:szCs w:val="24"/>
        </w:rPr>
        <w:t xml:space="preserve">         </w:t>
      </w:r>
      <w:r w:rsidRPr="00E067D2">
        <w:rPr>
          <w:b w:val="0"/>
          <w:sz w:val="24"/>
          <w:szCs w:val="24"/>
        </w:rPr>
        <w:t>обрабатываемых</w:t>
      </w:r>
      <w:r>
        <w:rPr>
          <w:b w:val="0"/>
          <w:sz w:val="24"/>
          <w:szCs w:val="24"/>
        </w:rPr>
        <w:t xml:space="preserve">         </w:t>
      </w:r>
      <w:r w:rsidRPr="00E067D2">
        <w:rPr>
          <w:b w:val="0"/>
          <w:sz w:val="24"/>
          <w:szCs w:val="24"/>
        </w:rPr>
        <w:t xml:space="preserve"> персональных </w:t>
      </w:r>
      <w:r>
        <w:rPr>
          <w:b w:val="0"/>
          <w:sz w:val="24"/>
          <w:szCs w:val="24"/>
        </w:rPr>
        <w:t xml:space="preserve">      данных,</w:t>
      </w:r>
    </w:p>
    <w:p w:rsidR="0080423B" w:rsidRPr="00E067D2" w:rsidRDefault="0080423B" w:rsidP="0080423B">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 xml:space="preserve">категории </w:t>
      </w:r>
      <w:r>
        <w:rPr>
          <w:b w:val="0"/>
          <w:sz w:val="24"/>
          <w:szCs w:val="24"/>
        </w:rPr>
        <w:t xml:space="preserve">  </w:t>
      </w:r>
      <w:r w:rsidRPr="00E067D2">
        <w:rPr>
          <w:b w:val="0"/>
          <w:sz w:val="24"/>
          <w:szCs w:val="24"/>
        </w:rPr>
        <w:t xml:space="preserve">субъектов, </w:t>
      </w:r>
      <w:r>
        <w:rPr>
          <w:b w:val="0"/>
          <w:sz w:val="24"/>
          <w:szCs w:val="24"/>
        </w:rPr>
        <w:t xml:space="preserve">   </w:t>
      </w:r>
      <w:r w:rsidRPr="00E067D2">
        <w:rPr>
          <w:b w:val="0"/>
          <w:sz w:val="24"/>
          <w:szCs w:val="24"/>
        </w:rPr>
        <w:t xml:space="preserve">персональные </w:t>
      </w:r>
      <w:r>
        <w:rPr>
          <w:b w:val="0"/>
          <w:sz w:val="24"/>
          <w:szCs w:val="24"/>
        </w:rPr>
        <w:t xml:space="preserve">    </w:t>
      </w:r>
      <w:r w:rsidRPr="00E067D2">
        <w:rPr>
          <w:b w:val="0"/>
          <w:sz w:val="24"/>
          <w:szCs w:val="24"/>
        </w:rPr>
        <w:t>данные</w:t>
      </w:r>
    </w:p>
    <w:p w:rsidR="0080423B" w:rsidRPr="00E067D2" w:rsidRDefault="0080423B" w:rsidP="0080423B">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 xml:space="preserve">которых обрабатываются, </w:t>
      </w:r>
      <w:r>
        <w:rPr>
          <w:b w:val="0"/>
          <w:sz w:val="24"/>
          <w:szCs w:val="24"/>
        </w:rPr>
        <w:t xml:space="preserve"> </w:t>
      </w:r>
      <w:r w:rsidRPr="00E067D2">
        <w:rPr>
          <w:b w:val="0"/>
          <w:sz w:val="24"/>
          <w:szCs w:val="24"/>
        </w:rPr>
        <w:t xml:space="preserve">сроки </w:t>
      </w:r>
      <w:r>
        <w:rPr>
          <w:b w:val="0"/>
          <w:sz w:val="24"/>
          <w:szCs w:val="24"/>
        </w:rPr>
        <w:t xml:space="preserve"> </w:t>
      </w:r>
      <w:r w:rsidRPr="00E067D2">
        <w:rPr>
          <w:b w:val="0"/>
          <w:sz w:val="24"/>
          <w:szCs w:val="24"/>
        </w:rPr>
        <w:t>их обработки</w:t>
      </w:r>
      <w:r w:rsidRPr="00E3295A">
        <w:rPr>
          <w:b w:val="0"/>
          <w:sz w:val="24"/>
          <w:szCs w:val="24"/>
        </w:rPr>
        <w:t xml:space="preserve"> </w:t>
      </w:r>
      <w:r w:rsidRPr="00E067D2">
        <w:rPr>
          <w:b w:val="0"/>
          <w:sz w:val="24"/>
          <w:szCs w:val="24"/>
        </w:rPr>
        <w:t>и</w:t>
      </w:r>
    </w:p>
    <w:p w:rsidR="0080423B" w:rsidRPr="00E067D2" w:rsidRDefault="0080423B" w:rsidP="0080423B">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хранения, порядок уничтожения при</w:t>
      </w:r>
      <w:r w:rsidRPr="00E3295A">
        <w:rPr>
          <w:b w:val="0"/>
          <w:sz w:val="24"/>
          <w:szCs w:val="24"/>
        </w:rPr>
        <w:t xml:space="preserve"> </w:t>
      </w:r>
      <w:r w:rsidRPr="00E067D2">
        <w:rPr>
          <w:b w:val="0"/>
          <w:sz w:val="24"/>
          <w:szCs w:val="24"/>
        </w:rPr>
        <w:t>достижении</w:t>
      </w:r>
    </w:p>
    <w:p w:rsidR="0080423B" w:rsidRPr="00E067D2" w:rsidRDefault="0080423B" w:rsidP="0080423B">
      <w:pPr>
        <w:pStyle w:val="50"/>
        <w:shd w:val="clear" w:color="auto" w:fill="auto"/>
        <w:spacing w:line="240" w:lineRule="auto"/>
        <w:ind w:left="79"/>
        <w:rPr>
          <w:b w:val="0"/>
          <w:sz w:val="24"/>
          <w:szCs w:val="24"/>
        </w:rPr>
      </w:pPr>
      <w:r w:rsidRPr="00E067D2">
        <w:rPr>
          <w:b w:val="0"/>
          <w:sz w:val="24"/>
          <w:szCs w:val="24"/>
        </w:rPr>
        <w:t xml:space="preserve">       </w:t>
      </w:r>
      <w:r>
        <w:rPr>
          <w:b w:val="0"/>
          <w:sz w:val="24"/>
          <w:szCs w:val="24"/>
        </w:rPr>
        <w:t xml:space="preserve">                                               </w:t>
      </w:r>
      <w:r w:rsidRPr="00E067D2">
        <w:rPr>
          <w:b w:val="0"/>
          <w:sz w:val="24"/>
          <w:szCs w:val="24"/>
        </w:rPr>
        <w:t>целей</w:t>
      </w:r>
      <w:r>
        <w:rPr>
          <w:b w:val="0"/>
          <w:sz w:val="24"/>
          <w:szCs w:val="24"/>
        </w:rPr>
        <w:t xml:space="preserve">   </w:t>
      </w:r>
      <w:r w:rsidRPr="00E067D2">
        <w:rPr>
          <w:b w:val="0"/>
          <w:sz w:val="24"/>
          <w:szCs w:val="24"/>
        </w:rPr>
        <w:t xml:space="preserve">обработки </w:t>
      </w:r>
      <w:r>
        <w:rPr>
          <w:b w:val="0"/>
          <w:sz w:val="24"/>
          <w:szCs w:val="24"/>
        </w:rPr>
        <w:t xml:space="preserve">  </w:t>
      </w:r>
      <w:r w:rsidRPr="00E067D2">
        <w:rPr>
          <w:b w:val="0"/>
          <w:sz w:val="24"/>
          <w:szCs w:val="24"/>
        </w:rPr>
        <w:t xml:space="preserve">или </w:t>
      </w:r>
      <w:r>
        <w:rPr>
          <w:b w:val="0"/>
          <w:sz w:val="24"/>
          <w:szCs w:val="24"/>
        </w:rPr>
        <w:t xml:space="preserve"> </w:t>
      </w:r>
      <w:r w:rsidRPr="00E067D2">
        <w:rPr>
          <w:b w:val="0"/>
          <w:sz w:val="24"/>
          <w:szCs w:val="24"/>
        </w:rPr>
        <w:t xml:space="preserve">при </w:t>
      </w:r>
      <w:r>
        <w:rPr>
          <w:b w:val="0"/>
          <w:sz w:val="24"/>
          <w:szCs w:val="24"/>
        </w:rPr>
        <w:t xml:space="preserve">   наступлении  иных</w:t>
      </w:r>
    </w:p>
    <w:p w:rsidR="0080423B" w:rsidRPr="00E067D2" w:rsidRDefault="0080423B" w:rsidP="0080423B">
      <w:pPr>
        <w:pStyle w:val="50"/>
        <w:shd w:val="clear" w:color="auto" w:fill="auto"/>
        <w:spacing w:line="240" w:lineRule="auto"/>
        <w:ind w:left="79"/>
        <w:rPr>
          <w:b w:val="0"/>
          <w:sz w:val="24"/>
          <w:szCs w:val="24"/>
        </w:rPr>
      </w:pPr>
      <w:r>
        <w:rPr>
          <w:b w:val="0"/>
          <w:sz w:val="24"/>
          <w:szCs w:val="24"/>
        </w:rPr>
        <w:t xml:space="preserve">                                                      </w:t>
      </w:r>
      <w:r w:rsidRPr="00E067D2">
        <w:rPr>
          <w:b w:val="0"/>
          <w:sz w:val="24"/>
          <w:szCs w:val="24"/>
        </w:rPr>
        <w:t xml:space="preserve">законных </w:t>
      </w:r>
      <w:r>
        <w:rPr>
          <w:b w:val="0"/>
          <w:sz w:val="24"/>
          <w:szCs w:val="24"/>
        </w:rPr>
        <w:t xml:space="preserve">  </w:t>
      </w:r>
      <w:r w:rsidRPr="00E067D2">
        <w:rPr>
          <w:b w:val="0"/>
          <w:sz w:val="24"/>
          <w:szCs w:val="24"/>
        </w:rPr>
        <w:t xml:space="preserve">оснований в финансовом </w:t>
      </w:r>
      <w:r>
        <w:rPr>
          <w:b w:val="0"/>
          <w:sz w:val="24"/>
          <w:szCs w:val="24"/>
        </w:rPr>
        <w:t xml:space="preserve">  управлении</w:t>
      </w:r>
      <w:r w:rsidRPr="00E067D2">
        <w:rPr>
          <w:b w:val="0"/>
          <w:sz w:val="24"/>
          <w:szCs w:val="24"/>
        </w:rPr>
        <w:t xml:space="preserve"> </w:t>
      </w:r>
    </w:p>
    <w:p w:rsidR="0080423B" w:rsidRPr="0080423B" w:rsidRDefault="0080423B" w:rsidP="0080423B">
      <w:pPr>
        <w:jc w:val="both"/>
        <w:rPr>
          <w:sz w:val="24"/>
          <w:szCs w:val="24"/>
        </w:rPr>
      </w:pPr>
      <w:r>
        <w:t xml:space="preserve">                                                                                        </w:t>
      </w:r>
      <w:r w:rsidRPr="0080423B">
        <w:rPr>
          <w:sz w:val="24"/>
          <w:szCs w:val="24"/>
        </w:rPr>
        <w:t>МО «Качугский район»</w:t>
      </w:r>
    </w:p>
    <w:p w:rsidR="0080423B" w:rsidRDefault="0080423B" w:rsidP="0042045B">
      <w:pPr>
        <w:pStyle w:val="a7"/>
        <w:ind w:left="0"/>
      </w:pPr>
    </w:p>
    <w:p w:rsidR="0042045B" w:rsidRDefault="0042045B" w:rsidP="0042045B">
      <w:pPr>
        <w:framePr w:h="265" w:wrap="around" w:vAnchor="text" w:hAnchor="margin" w:x="7439" w:y="2476"/>
        <w:tabs>
          <w:tab w:val="left" w:pos="2025"/>
        </w:tabs>
        <w:rPr>
          <w:sz w:val="28"/>
          <w:szCs w:val="28"/>
        </w:rPr>
      </w:pPr>
    </w:p>
    <w:p w:rsidR="0042045B" w:rsidRDefault="0042045B" w:rsidP="0042045B">
      <w:pPr>
        <w:pStyle w:val="a5"/>
        <w:framePr w:h="265" w:wrap="around" w:vAnchor="text" w:hAnchor="margin" w:x="7439" w:y="2476"/>
        <w:shd w:val="clear" w:color="auto" w:fill="auto"/>
        <w:spacing w:before="0" w:after="0" w:line="260" w:lineRule="exact"/>
        <w:ind w:left="100"/>
      </w:pPr>
    </w:p>
    <w:p w:rsidR="0042045B" w:rsidRPr="00502DD1" w:rsidRDefault="0042045B" w:rsidP="0042045B">
      <w:pPr>
        <w:tabs>
          <w:tab w:val="left" w:pos="2025"/>
        </w:tabs>
        <w:rPr>
          <w:sz w:val="28"/>
          <w:szCs w:val="28"/>
        </w:rPr>
      </w:pPr>
    </w:p>
    <w:tbl>
      <w:tblPr>
        <w:tblW w:w="22425" w:type="dxa"/>
        <w:tblCellSpacing w:w="0" w:type="dxa"/>
        <w:tblCellMar>
          <w:top w:w="15" w:type="dxa"/>
          <w:left w:w="15" w:type="dxa"/>
          <w:bottom w:w="15" w:type="dxa"/>
          <w:right w:w="15" w:type="dxa"/>
        </w:tblCellMar>
        <w:tblLook w:val="04A0"/>
      </w:tblPr>
      <w:tblGrid>
        <w:gridCol w:w="8628"/>
        <w:gridCol w:w="2409"/>
        <w:gridCol w:w="2417"/>
        <w:gridCol w:w="1245"/>
        <w:gridCol w:w="1245"/>
        <w:gridCol w:w="864"/>
        <w:gridCol w:w="864"/>
        <w:gridCol w:w="1083"/>
        <w:gridCol w:w="1580"/>
        <w:gridCol w:w="878"/>
        <w:gridCol w:w="1212"/>
      </w:tblGrid>
      <w:tr w:rsidR="0080423B" w:rsidRPr="009B320C" w:rsidTr="00DF50CF">
        <w:trPr>
          <w:trHeight w:val="15"/>
          <w:tblCellSpacing w:w="0" w:type="dxa"/>
        </w:trPr>
        <w:tc>
          <w:tcPr>
            <w:tcW w:w="8628"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80423B">
            <w:pPr>
              <w:spacing w:before="100" w:beforeAutospacing="1" w:after="100" w:afterAutospacing="1"/>
              <w:rPr>
                <w:color w:val="000000"/>
                <w:sz w:val="2"/>
                <w:szCs w:val="27"/>
              </w:rPr>
            </w:pPr>
            <w:r w:rsidRPr="0080423B">
              <w:rPr>
                <w:sz w:val="24"/>
                <w:szCs w:val="24"/>
              </w:rPr>
              <w:t xml:space="preserve">                                                                   </w:t>
            </w:r>
          </w:p>
        </w:tc>
        <w:tc>
          <w:tcPr>
            <w:tcW w:w="2409"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DF50CF">
            <w:pPr>
              <w:rPr>
                <w:color w:val="000000"/>
                <w:sz w:val="2"/>
                <w:szCs w:val="27"/>
              </w:rPr>
            </w:pPr>
          </w:p>
        </w:tc>
        <w:tc>
          <w:tcPr>
            <w:tcW w:w="2417"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DF50CF">
            <w:pPr>
              <w:rPr>
                <w:color w:val="000000"/>
                <w:sz w:val="2"/>
                <w:szCs w:val="27"/>
              </w:rPr>
            </w:pPr>
          </w:p>
        </w:tc>
        <w:tc>
          <w:tcPr>
            <w:tcW w:w="1245"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DF50CF">
            <w:pPr>
              <w:rPr>
                <w:color w:val="000000"/>
                <w:sz w:val="2"/>
                <w:szCs w:val="27"/>
              </w:rPr>
            </w:pPr>
          </w:p>
        </w:tc>
        <w:tc>
          <w:tcPr>
            <w:tcW w:w="1245"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DF50CF">
            <w:pPr>
              <w:rPr>
                <w:color w:val="000000"/>
                <w:sz w:val="2"/>
                <w:szCs w:val="27"/>
              </w:rPr>
            </w:pPr>
          </w:p>
        </w:tc>
        <w:tc>
          <w:tcPr>
            <w:tcW w:w="864"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DF50CF">
            <w:pPr>
              <w:rPr>
                <w:color w:val="000000"/>
                <w:sz w:val="2"/>
                <w:szCs w:val="27"/>
              </w:rPr>
            </w:pPr>
          </w:p>
        </w:tc>
        <w:tc>
          <w:tcPr>
            <w:tcW w:w="864"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DF50CF">
            <w:pPr>
              <w:rPr>
                <w:color w:val="000000"/>
                <w:sz w:val="2"/>
                <w:szCs w:val="27"/>
              </w:rPr>
            </w:pPr>
          </w:p>
        </w:tc>
        <w:tc>
          <w:tcPr>
            <w:tcW w:w="1083"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DF50CF">
            <w:pPr>
              <w:rPr>
                <w:color w:val="000000"/>
                <w:sz w:val="2"/>
                <w:szCs w:val="27"/>
              </w:rPr>
            </w:pPr>
          </w:p>
        </w:tc>
        <w:tc>
          <w:tcPr>
            <w:tcW w:w="1580"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DF50CF">
            <w:pPr>
              <w:rPr>
                <w:color w:val="000000"/>
                <w:sz w:val="2"/>
                <w:szCs w:val="27"/>
              </w:rPr>
            </w:pPr>
          </w:p>
        </w:tc>
        <w:tc>
          <w:tcPr>
            <w:tcW w:w="878"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DF50CF">
            <w:pPr>
              <w:rPr>
                <w:color w:val="000000"/>
                <w:sz w:val="2"/>
                <w:szCs w:val="27"/>
              </w:rPr>
            </w:pPr>
          </w:p>
        </w:tc>
        <w:tc>
          <w:tcPr>
            <w:tcW w:w="1212" w:type="dxa"/>
            <w:tcBorders>
              <w:top w:val="nil"/>
              <w:left w:val="nil"/>
              <w:bottom w:val="nil"/>
              <w:right w:val="nil"/>
            </w:tcBorders>
            <w:tcMar>
              <w:top w:w="0" w:type="dxa"/>
              <w:left w:w="0" w:type="dxa"/>
              <w:bottom w:w="0" w:type="dxa"/>
              <w:right w:w="0" w:type="dxa"/>
            </w:tcMar>
            <w:vAlign w:val="bottom"/>
            <w:hideMark/>
          </w:tcPr>
          <w:p w:rsidR="0080423B" w:rsidRPr="009B320C" w:rsidRDefault="0080423B" w:rsidP="00DF50CF">
            <w:pPr>
              <w:rPr>
                <w:color w:val="000000"/>
                <w:sz w:val="2"/>
                <w:szCs w:val="27"/>
              </w:rPr>
            </w:pPr>
          </w:p>
        </w:tc>
      </w:tr>
    </w:tbl>
    <w:p w:rsidR="0080423B" w:rsidRPr="0080423B" w:rsidRDefault="0080423B" w:rsidP="0080423B">
      <w:pPr>
        <w:ind w:left="360"/>
        <w:jc w:val="center"/>
        <w:rPr>
          <w:b/>
          <w:bCs/>
          <w:i/>
          <w:iCs/>
          <w:color w:val="000000"/>
          <w:sz w:val="24"/>
          <w:szCs w:val="24"/>
        </w:rPr>
      </w:pPr>
      <w:r w:rsidRPr="0080423B">
        <w:rPr>
          <w:b/>
          <w:bCs/>
          <w:i/>
          <w:iCs/>
          <w:color w:val="000000"/>
          <w:sz w:val="24"/>
          <w:szCs w:val="24"/>
        </w:rPr>
        <w:t>Акт</w:t>
      </w:r>
    </w:p>
    <w:p w:rsidR="0080423B" w:rsidRPr="0080423B" w:rsidRDefault="0080423B" w:rsidP="0080423B">
      <w:pPr>
        <w:ind w:left="360"/>
        <w:rPr>
          <w:color w:val="000000"/>
          <w:sz w:val="24"/>
          <w:szCs w:val="24"/>
        </w:rPr>
      </w:pPr>
      <w:r w:rsidRPr="0080423B">
        <w:rPr>
          <w:b/>
          <w:bCs/>
          <w:i/>
          <w:iCs/>
          <w:color w:val="000000"/>
          <w:sz w:val="24"/>
          <w:szCs w:val="24"/>
        </w:rPr>
        <w:t xml:space="preserve"> уничтожения информации, находящейся на жестких дисках, входящих в состав утилизируемой компьютерной техники Финансового управления МО «Качугский район»</w:t>
      </w:r>
    </w:p>
    <w:p w:rsidR="0080423B" w:rsidRPr="0080423B" w:rsidRDefault="0080423B" w:rsidP="0080423B">
      <w:pPr>
        <w:ind w:left="360"/>
        <w:rPr>
          <w:color w:val="000000"/>
          <w:sz w:val="24"/>
          <w:szCs w:val="24"/>
        </w:rPr>
      </w:pPr>
      <w:r w:rsidRPr="0080423B">
        <w:rPr>
          <w:b/>
          <w:bCs/>
          <w:i/>
          <w:iCs/>
          <w:color w:val="000000"/>
          <w:sz w:val="24"/>
          <w:szCs w:val="24"/>
        </w:rPr>
        <w:t xml:space="preserve">Договор на оказание </w:t>
      </w:r>
      <w:r w:rsidR="00406950">
        <w:rPr>
          <w:b/>
          <w:bCs/>
          <w:i/>
          <w:iCs/>
          <w:color w:val="000000"/>
          <w:sz w:val="24"/>
          <w:szCs w:val="24"/>
        </w:rPr>
        <w:t xml:space="preserve">услуг по утилизации №     </w:t>
      </w:r>
      <w:r w:rsidRPr="0080423B">
        <w:rPr>
          <w:b/>
          <w:bCs/>
          <w:i/>
          <w:iCs/>
          <w:color w:val="000000"/>
          <w:sz w:val="24"/>
          <w:szCs w:val="24"/>
        </w:rPr>
        <w:t>от «___»_____________201_</w:t>
      </w:r>
    </w:p>
    <w:p w:rsidR="0080423B" w:rsidRPr="0080423B" w:rsidRDefault="0080423B" w:rsidP="0080423B">
      <w:pPr>
        <w:rPr>
          <w:color w:val="000000"/>
          <w:sz w:val="24"/>
          <w:szCs w:val="24"/>
        </w:rPr>
      </w:pPr>
      <w:r w:rsidRPr="0080423B">
        <w:rPr>
          <w:color w:val="000000"/>
          <w:sz w:val="24"/>
          <w:szCs w:val="24"/>
        </w:rPr>
        <w:t>"____"___________ 201_ г. Экз. № 1</w:t>
      </w:r>
    </w:p>
    <w:p w:rsidR="0080423B" w:rsidRPr="0080423B" w:rsidRDefault="0080423B" w:rsidP="0080423B">
      <w:pPr>
        <w:rPr>
          <w:color w:val="000000"/>
          <w:sz w:val="24"/>
          <w:szCs w:val="24"/>
        </w:rPr>
      </w:pPr>
      <w:r w:rsidRPr="0080423B">
        <w:rPr>
          <w:color w:val="000000"/>
          <w:sz w:val="24"/>
          <w:szCs w:val="24"/>
        </w:rPr>
        <w:t>Мы, нижеподписавшиеся:</w:t>
      </w:r>
    </w:p>
    <w:p w:rsidR="0080423B" w:rsidRPr="0080423B" w:rsidRDefault="0080423B" w:rsidP="0080423B">
      <w:pPr>
        <w:rPr>
          <w:color w:val="000000"/>
          <w:sz w:val="24"/>
          <w:szCs w:val="24"/>
        </w:rPr>
      </w:pPr>
      <w:r w:rsidRPr="0080423B">
        <w:rPr>
          <w:color w:val="000000"/>
          <w:sz w:val="24"/>
          <w:szCs w:val="24"/>
        </w:rPr>
        <w:t>Председатель комиссии:</w:t>
      </w:r>
    </w:p>
    <w:p w:rsidR="0080423B" w:rsidRPr="0080423B" w:rsidRDefault="0080423B" w:rsidP="0080423B">
      <w:pPr>
        <w:rPr>
          <w:color w:val="000000"/>
          <w:sz w:val="24"/>
          <w:szCs w:val="24"/>
        </w:rPr>
      </w:pPr>
      <w:r w:rsidRPr="0080423B">
        <w:rPr>
          <w:color w:val="000000"/>
          <w:sz w:val="24"/>
          <w:szCs w:val="24"/>
        </w:rPr>
        <w:t>Начальник Финансового управления МО «Качугский  район»;</w:t>
      </w:r>
    </w:p>
    <w:p w:rsidR="0080423B" w:rsidRPr="0080423B" w:rsidRDefault="0080423B" w:rsidP="0080423B">
      <w:pPr>
        <w:ind w:left="357"/>
        <w:rPr>
          <w:color w:val="000000"/>
          <w:sz w:val="24"/>
          <w:szCs w:val="24"/>
        </w:rPr>
      </w:pPr>
      <w:r w:rsidRPr="0080423B">
        <w:rPr>
          <w:color w:val="000000"/>
          <w:sz w:val="24"/>
          <w:szCs w:val="24"/>
        </w:rPr>
        <w:t>Член комиссии</w:t>
      </w:r>
    </w:p>
    <w:p w:rsidR="0080423B" w:rsidRPr="0080423B" w:rsidRDefault="0080423B" w:rsidP="0080423B">
      <w:pPr>
        <w:ind w:left="357"/>
        <w:rPr>
          <w:color w:val="000000"/>
          <w:sz w:val="24"/>
          <w:szCs w:val="24"/>
        </w:rPr>
      </w:pPr>
      <w:r w:rsidRPr="0080423B">
        <w:rPr>
          <w:color w:val="000000"/>
          <w:sz w:val="24"/>
          <w:szCs w:val="24"/>
        </w:rPr>
        <w:t>Начальник отдела исполнения бюджета и сметы</w:t>
      </w:r>
    </w:p>
    <w:p w:rsidR="0080423B" w:rsidRPr="0080423B" w:rsidRDefault="0080423B" w:rsidP="0080423B">
      <w:pPr>
        <w:ind w:left="357"/>
        <w:rPr>
          <w:color w:val="000000"/>
          <w:sz w:val="24"/>
          <w:szCs w:val="24"/>
        </w:rPr>
      </w:pPr>
      <w:r w:rsidRPr="0080423B">
        <w:rPr>
          <w:color w:val="000000"/>
          <w:sz w:val="24"/>
          <w:szCs w:val="24"/>
        </w:rPr>
        <w:t>Инспектор по кадрам и делопроизводству</w:t>
      </w:r>
    </w:p>
    <w:p w:rsidR="0080423B" w:rsidRPr="0080423B" w:rsidRDefault="0080423B" w:rsidP="0080423B">
      <w:pPr>
        <w:ind w:left="357"/>
        <w:rPr>
          <w:color w:val="000000"/>
          <w:sz w:val="24"/>
          <w:szCs w:val="24"/>
        </w:rPr>
      </w:pPr>
      <w:proofErr w:type="gramStart"/>
      <w:r w:rsidRPr="0080423B">
        <w:rPr>
          <w:color w:val="000000"/>
          <w:sz w:val="24"/>
          <w:szCs w:val="24"/>
        </w:rPr>
        <w:t>Главный</w:t>
      </w:r>
      <w:proofErr w:type="gramEnd"/>
      <w:r w:rsidRPr="0080423B">
        <w:rPr>
          <w:color w:val="000000"/>
          <w:sz w:val="24"/>
          <w:szCs w:val="24"/>
        </w:rPr>
        <w:t xml:space="preserve"> специалист службы администрирования</w:t>
      </w:r>
    </w:p>
    <w:p w:rsidR="0080423B" w:rsidRPr="0080423B" w:rsidRDefault="0080423B" w:rsidP="0080423B">
      <w:pPr>
        <w:ind w:left="357"/>
        <w:jc w:val="both"/>
        <w:rPr>
          <w:rFonts w:ascii="Arial" w:hAnsi="Arial" w:cs="Arial"/>
          <w:color w:val="000000"/>
          <w:sz w:val="24"/>
          <w:szCs w:val="24"/>
        </w:rPr>
      </w:pPr>
      <w:r w:rsidRPr="0080423B">
        <w:rPr>
          <w:color w:val="000000"/>
          <w:sz w:val="24"/>
          <w:szCs w:val="24"/>
        </w:rPr>
        <w:t>составили настоящий акт в том, что "___" ____________201_ г. на устройстве мгновенного уничтожения информации с магнитных носителей "   " серийный номер ______ произведено полное и безвозвратное уничтожение всей информации, находящейся на</w:t>
      </w:r>
      <w:r w:rsidRPr="0080423B">
        <w:rPr>
          <w:rFonts w:ascii="Arial" w:hAnsi="Arial" w:cs="Arial"/>
          <w:color w:val="000000"/>
          <w:sz w:val="24"/>
          <w:szCs w:val="24"/>
        </w:rPr>
        <w:t xml:space="preserve"> </w:t>
      </w:r>
      <w:r w:rsidRPr="0080423B">
        <w:rPr>
          <w:color w:val="000000"/>
          <w:sz w:val="24"/>
          <w:szCs w:val="24"/>
        </w:rPr>
        <w:t>перечисленных ниже жестких дисках</w:t>
      </w:r>
      <w:r w:rsidRPr="0080423B">
        <w:rPr>
          <w:rFonts w:ascii="Arial" w:hAnsi="Arial" w:cs="Arial"/>
          <w:color w:val="000000"/>
          <w:sz w:val="24"/>
          <w:szCs w:val="24"/>
        </w:rPr>
        <w:t>:</w:t>
      </w:r>
    </w:p>
    <w:p w:rsidR="0080423B" w:rsidRPr="0080423B" w:rsidRDefault="0080423B" w:rsidP="0080423B">
      <w:pPr>
        <w:ind w:left="357"/>
        <w:jc w:val="both"/>
        <w:rPr>
          <w:color w:val="000000"/>
          <w:sz w:val="24"/>
          <w:szCs w:val="24"/>
        </w:rPr>
      </w:pPr>
    </w:p>
    <w:tbl>
      <w:tblPr>
        <w:tblW w:w="10545" w:type="dxa"/>
        <w:tblCellSpacing w:w="0" w:type="dxa"/>
        <w:tblInd w:w="-414" w:type="dxa"/>
        <w:tblCellMar>
          <w:top w:w="15" w:type="dxa"/>
          <w:left w:w="15" w:type="dxa"/>
          <w:bottom w:w="15" w:type="dxa"/>
          <w:right w:w="15" w:type="dxa"/>
        </w:tblCellMar>
        <w:tblLook w:val="04A0"/>
      </w:tblPr>
      <w:tblGrid>
        <w:gridCol w:w="589"/>
        <w:gridCol w:w="2308"/>
        <w:gridCol w:w="1973"/>
        <w:gridCol w:w="2071"/>
        <w:gridCol w:w="1674"/>
        <w:gridCol w:w="1930"/>
      </w:tblGrid>
      <w:tr w:rsidR="0080423B" w:rsidRPr="0080423B" w:rsidTr="00DF50CF">
        <w:trPr>
          <w:trHeight w:val="810"/>
          <w:tblCellSpacing w:w="0" w:type="dxa"/>
        </w:trPr>
        <w:tc>
          <w:tcPr>
            <w:tcW w:w="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r w:rsidRPr="0080423B">
              <w:rPr>
                <w:color w:val="000000"/>
                <w:sz w:val="24"/>
                <w:szCs w:val="24"/>
              </w:rPr>
              <w:t>№</w:t>
            </w:r>
          </w:p>
          <w:p w:rsidR="0080423B" w:rsidRPr="0080423B" w:rsidRDefault="0080423B" w:rsidP="00DF50CF">
            <w:pPr>
              <w:rPr>
                <w:color w:val="000000"/>
                <w:sz w:val="24"/>
                <w:szCs w:val="24"/>
              </w:rPr>
            </w:pPr>
            <w:r w:rsidRPr="0080423B">
              <w:rPr>
                <w:rFonts w:ascii="Arial" w:hAnsi="Arial" w:cs="Arial"/>
                <w:color w:val="000000"/>
                <w:sz w:val="24"/>
                <w:szCs w:val="24"/>
              </w:rPr>
              <w:t>п/</w:t>
            </w:r>
            <w:proofErr w:type="spellStart"/>
            <w:r w:rsidRPr="0080423B">
              <w:rPr>
                <w:rFonts w:ascii="Arial" w:hAnsi="Arial" w:cs="Arial"/>
                <w:color w:val="000000"/>
                <w:sz w:val="24"/>
                <w:szCs w:val="24"/>
              </w:rPr>
              <w:t>п</w:t>
            </w:r>
            <w:proofErr w:type="spellEnd"/>
          </w:p>
        </w:tc>
        <w:tc>
          <w:tcPr>
            <w:tcW w:w="2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r w:rsidRPr="0080423B">
              <w:rPr>
                <w:rFonts w:ascii="Arial" w:hAnsi="Arial" w:cs="Arial"/>
                <w:color w:val="000000"/>
                <w:sz w:val="24"/>
                <w:szCs w:val="24"/>
              </w:rPr>
              <w:t>Производитель</w:t>
            </w:r>
          </w:p>
        </w:tc>
        <w:tc>
          <w:tcPr>
            <w:tcW w:w="2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r w:rsidRPr="0080423B">
              <w:rPr>
                <w:rFonts w:ascii="Arial" w:hAnsi="Arial" w:cs="Arial"/>
                <w:color w:val="000000"/>
                <w:sz w:val="24"/>
                <w:szCs w:val="24"/>
              </w:rPr>
              <w:t>Модель</w:t>
            </w:r>
          </w:p>
        </w:tc>
        <w:tc>
          <w:tcPr>
            <w:tcW w:w="21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r w:rsidRPr="0080423B">
              <w:rPr>
                <w:rFonts w:ascii="Arial" w:hAnsi="Arial" w:cs="Arial"/>
                <w:color w:val="000000"/>
                <w:sz w:val="24"/>
                <w:szCs w:val="24"/>
              </w:rPr>
              <w:t>Учетный номер</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0423B" w:rsidRPr="0080423B" w:rsidRDefault="0080423B" w:rsidP="00DF50CF">
            <w:pPr>
              <w:rPr>
                <w:color w:val="000000"/>
                <w:sz w:val="24"/>
                <w:szCs w:val="24"/>
              </w:rPr>
            </w:pPr>
            <w:r w:rsidRPr="0080423B">
              <w:rPr>
                <w:rFonts w:ascii="Arial" w:hAnsi="Arial" w:cs="Arial"/>
                <w:color w:val="000000"/>
                <w:sz w:val="24"/>
                <w:szCs w:val="24"/>
              </w:rPr>
              <w:t>Дата поступления</w:t>
            </w:r>
          </w:p>
        </w:tc>
        <w:tc>
          <w:tcPr>
            <w:tcW w:w="19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r w:rsidRPr="0080423B">
              <w:rPr>
                <w:rFonts w:ascii="Arial" w:hAnsi="Arial" w:cs="Arial"/>
                <w:color w:val="000000"/>
                <w:sz w:val="24"/>
                <w:szCs w:val="24"/>
              </w:rPr>
              <w:t>Наличие информации</w:t>
            </w:r>
          </w:p>
        </w:tc>
      </w:tr>
      <w:tr w:rsidR="0080423B" w:rsidRPr="0080423B" w:rsidTr="00DF50CF">
        <w:trPr>
          <w:tblCellSpacing w:w="0" w:type="dxa"/>
        </w:trPr>
        <w:tc>
          <w:tcPr>
            <w:tcW w:w="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jc w:val="right"/>
              <w:rPr>
                <w:color w:val="000000"/>
                <w:sz w:val="24"/>
                <w:szCs w:val="24"/>
              </w:rPr>
            </w:pPr>
          </w:p>
        </w:tc>
        <w:tc>
          <w:tcPr>
            <w:tcW w:w="2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p>
        </w:tc>
        <w:tc>
          <w:tcPr>
            <w:tcW w:w="2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p>
        </w:tc>
        <w:tc>
          <w:tcPr>
            <w:tcW w:w="21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0423B" w:rsidRPr="0080423B" w:rsidRDefault="0080423B" w:rsidP="00DF50CF">
            <w:pPr>
              <w:rPr>
                <w:color w:val="000000"/>
                <w:sz w:val="24"/>
                <w:szCs w:val="24"/>
              </w:rPr>
            </w:pPr>
          </w:p>
        </w:tc>
        <w:tc>
          <w:tcPr>
            <w:tcW w:w="19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0423B" w:rsidRPr="0080423B" w:rsidRDefault="0080423B" w:rsidP="00DF50CF">
            <w:pPr>
              <w:rPr>
                <w:color w:val="000000"/>
                <w:sz w:val="24"/>
                <w:szCs w:val="24"/>
              </w:rPr>
            </w:pPr>
          </w:p>
        </w:tc>
      </w:tr>
      <w:tr w:rsidR="0080423B" w:rsidRPr="0080423B" w:rsidTr="00DF50CF">
        <w:trPr>
          <w:trHeight w:val="303"/>
          <w:tblCellSpacing w:w="0" w:type="dxa"/>
        </w:trPr>
        <w:tc>
          <w:tcPr>
            <w:tcW w:w="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jc w:val="right"/>
              <w:rPr>
                <w:color w:val="000000"/>
                <w:sz w:val="24"/>
                <w:szCs w:val="24"/>
              </w:rPr>
            </w:pPr>
          </w:p>
        </w:tc>
        <w:tc>
          <w:tcPr>
            <w:tcW w:w="2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p>
        </w:tc>
        <w:tc>
          <w:tcPr>
            <w:tcW w:w="2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p>
        </w:tc>
        <w:tc>
          <w:tcPr>
            <w:tcW w:w="21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0423B" w:rsidRPr="0080423B" w:rsidRDefault="0080423B" w:rsidP="00DF50CF">
            <w:pPr>
              <w:rPr>
                <w:color w:val="000000"/>
                <w:sz w:val="24"/>
                <w:szCs w:val="24"/>
              </w:rPr>
            </w:pPr>
          </w:p>
        </w:tc>
        <w:tc>
          <w:tcPr>
            <w:tcW w:w="19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0423B" w:rsidRPr="0080423B" w:rsidRDefault="0080423B" w:rsidP="00DF50CF">
            <w:pPr>
              <w:rPr>
                <w:color w:val="000000"/>
                <w:sz w:val="24"/>
                <w:szCs w:val="24"/>
              </w:rPr>
            </w:pPr>
          </w:p>
        </w:tc>
      </w:tr>
      <w:tr w:rsidR="0080423B" w:rsidRPr="0080423B" w:rsidTr="00DF50CF">
        <w:trPr>
          <w:trHeight w:val="303"/>
          <w:tblCellSpacing w:w="0" w:type="dxa"/>
        </w:trPr>
        <w:tc>
          <w:tcPr>
            <w:tcW w:w="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jc w:val="right"/>
              <w:rPr>
                <w:color w:val="000000"/>
                <w:sz w:val="24"/>
                <w:szCs w:val="24"/>
              </w:rPr>
            </w:pPr>
          </w:p>
        </w:tc>
        <w:tc>
          <w:tcPr>
            <w:tcW w:w="2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p>
        </w:tc>
        <w:tc>
          <w:tcPr>
            <w:tcW w:w="2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p>
        </w:tc>
        <w:tc>
          <w:tcPr>
            <w:tcW w:w="21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80423B" w:rsidRPr="0080423B" w:rsidRDefault="0080423B" w:rsidP="00DF50CF">
            <w:pPr>
              <w:rPr>
                <w:color w:val="000000"/>
                <w:sz w:val="24"/>
                <w:szCs w:val="24"/>
              </w:rPr>
            </w:pP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0423B" w:rsidRPr="0080423B" w:rsidRDefault="0080423B" w:rsidP="00DF50CF">
            <w:pPr>
              <w:rPr>
                <w:color w:val="000000"/>
                <w:sz w:val="24"/>
                <w:szCs w:val="24"/>
              </w:rPr>
            </w:pPr>
          </w:p>
        </w:tc>
        <w:tc>
          <w:tcPr>
            <w:tcW w:w="19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0423B" w:rsidRPr="0080423B" w:rsidRDefault="0080423B" w:rsidP="00DF50CF">
            <w:pPr>
              <w:rPr>
                <w:color w:val="000000"/>
                <w:sz w:val="24"/>
                <w:szCs w:val="24"/>
              </w:rPr>
            </w:pPr>
          </w:p>
        </w:tc>
      </w:tr>
    </w:tbl>
    <w:p w:rsidR="0080423B" w:rsidRPr="0080423B" w:rsidRDefault="0080423B" w:rsidP="0080423B">
      <w:pPr>
        <w:rPr>
          <w:color w:val="FF0000"/>
          <w:sz w:val="24"/>
          <w:szCs w:val="24"/>
        </w:rPr>
      </w:pPr>
      <w:r w:rsidRPr="0080423B">
        <w:rPr>
          <w:color w:val="000000"/>
          <w:sz w:val="24"/>
          <w:szCs w:val="24"/>
        </w:rPr>
        <w:t>Всего информация уничтожена с ____</w:t>
      </w:r>
      <w:r w:rsidRPr="0080423B">
        <w:rPr>
          <w:color w:val="FF0000"/>
          <w:sz w:val="24"/>
          <w:szCs w:val="24"/>
        </w:rPr>
        <w:t> жестких дисков.</w:t>
      </w:r>
      <w:r w:rsidRPr="0080423B">
        <w:rPr>
          <w:color w:val="FF0000"/>
          <w:sz w:val="24"/>
          <w:szCs w:val="24"/>
        </w:rPr>
        <w:tab/>
      </w:r>
    </w:p>
    <w:p w:rsidR="0080423B" w:rsidRPr="0080423B" w:rsidRDefault="0080423B" w:rsidP="0080423B">
      <w:pPr>
        <w:rPr>
          <w:color w:val="FF0000"/>
          <w:sz w:val="24"/>
          <w:szCs w:val="24"/>
        </w:rPr>
      </w:pPr>
    </w:p>
    <w:p w:rsidR="0080423B" w:rsidRPr="0080423B" w:rsidRDefault="0080423B" w:rsidP="0080423B">
      <w:pPr>
        <w:rPr>
          <w:color w:val="000000"/>
          <w:sz w:val="24"/>
          <w:szCs w:val="24"/>
        </w:rPr>
      </w:pPr>
      <w:r w:rsidRPr="0080423B">
        <w:rPr>
          <w:color w:val="000000"/>
          <w:sz w:val="24"/>
          <w:szCs w:val="24"/>
        </w:rPr>
        <w:t>Проверку уничтожения информации на комплексе ______ Серийный номер _____ произвел  Начальник Финансового управления МО «Качугский  район».</w:t>
      </w:r>
    </w:p>
    <w:p w:rsidR="0080423B" w:rsidRPr="0080423B" w:rsidRDefault="0080423B" w:rsidP="0080423B">
      <w:pPr>
        <w:rPr>
          <w:color w:val="000000"/>
          <w:sz w:val="24"/>
          <w:szCs w:val="24"/>
        </w:rPr>
      </w:pPr>
      <w:r w:rsidRPr="0080423B">
        <w:rPr>
          <w:color w:val="000000"/>
          <w:sz w:val="24"/>
          <w:szCs w:val="24"/>
        </w:rPr>
        <w:t>В ходе проверки установлено, что служебная информация и сервисные метки жесткого диска разрушены, диск не подлежит ремонту, восстановление и иное извлечение информации невозможно.</w:t>
      </w:r>
    </w:p>
    <w:p w:rsidR="0080423B" w:rsidRPr="0080423B" w:rsidRDefault="0080423B" w:rsidP="0080423B">
      <w:pPr>
        <w:rPr>
          <w:color w:val="000000"/>
          <w:sz w:val="24"/>
          <w:szCs w:val="24"/>
        </w:rPr>
      </w:pPr>
      <w:r w:rsidRPr="0080423B">
        <w:rPr>
          <w:color w:val="000000"/>
          <w:sz w:val="24"/>
          <w:szCs w:val="24"/>
        </w:rPr>
        <w:t>Носители информации переданы для дальнейшей утилизации.</w:t>
      </w:r>
    </w:p>
    <w:p w:rsidR="0080423B" w:rsidRPr="0080423B" w:rsidRDefault="0080423B" w:rsidP="0080423B">
      <w:pPr>
        <w:rPr>
          <w:color w:val="000000"/>
          <w:sz w:val="24"/>
          <w:szCs w:val="24"/>
        </w:rPr>
      </w:pPr>
    </w:p>
    <w:p w:rsidR="0080423B" w:rsidRPr="0080423B" w:rsidRDefault="0080423B" w:rsidP="0080423B">
      <w:pPr>
        <w:ind w:left="360"/>
        <w:rPr>
          <w:color w:val="000000"/>
          <w:sz w:val="24"/>
          <w:szCs w:val="24"/>
        </w:rPr>
      </w:pPr>
      <w:bookmarkStart w:id="4" w:name="_GoBack"/>
      <w:bookmarkEnd w:id="4"/>
      <w:r w:rsidRPr="0080423B">
        <w:rPr>
          <w:color w:val="000000"/>
          <w:sz w:val="24"/>
          <w:szCs w:val="24"/>
        </w:rPr>
        <w:t>Начальник Финансового управления МО «Качугский  район» _________________________</w:t>
      </w:r>
    </w:p>
    <w:p w:rsidR="0080423B" w:rsidRDefault="0080423B" w:rsidP="0080423B">
      <w:pPr>
        <w:ind w:left="360"/>
        <w:rPr>
          <w:color w:val="000000"/>
          <w:sz w:val="24"/>
          <w:szCs w:val="24"/>
        </w:rPr>
      </w:pPr>
      <w:proofErr w:type="gramStart"/>
      <w:r w:rsidRPr="0080423B">
        <w:rPr>
          <w:color w:val="000000"/>
          <w:sz w:val="24"/>
          <w:szCs w:val="24"/>
        </w:rPr>
        <w:t>Главный</w:t>
      </w:r>
      <w:proofErr w:type="gramEnd"/>
      <w:r w:rsidRPr="0080423B">
        <w:rPr>
          <w:color w:val="000000"/>
          <w:sz w:val="24"/>
          <w:szCs w:val="24"/>
        </w:rPr>
        <w:t xml:space="preserve"> специалист службы администрирования</w:t>
      </w:r>
      <w:r>
        <w:rPr>
          <w:color w:val="000000"/>
          <w:sz w:val="24"/>
          <w:szCs w:val="24"/>
        </w:rPr>
        <w:t xml:space="preserve"> _____________________</w:t>
      </w:r>
    </w:p>
    <w:p w:rsidR="0080423B" w:rsidRPr="0080423B" w:rsidRDefault="0080423B" w:rsidP="0080423B">
      <w:pPr>
        <w:ind w:left="360"/>
        <w:rPr>
          <w:color w:val="000000"/>
          <w:sz w:val="24"/>
          <w:szCs w:val="24"/>
        </w:rPr>
      </w:pPr>
    </w:p>
    <w:p w:rsidR="0080423B" w:rsidRDefault="0080423B"/>
    <w:p w:rsidR="00406950" w:rsidRDefault="00406950"/>
    <w:p w:rsidR="00406950" w:rsidRDefault="00406950"/>
    <w:sectPr w:rsidR="00406950" w:rsidSect="0080423B">
      <w:pgSz w:w="11906" w:h="16838"/>
      <w:pgMar w:top="1134" w:right="284"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4"/>
      <w:numFmt w:val="decimal"/>
      <w:lvlText w:val="%9."/>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4"/>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E"/>
    <w:multiLevelType w:val="singleLevel"/>
    <w:tmpl w:val="0000000E"/>
    <w:name w:val="WW8Num21"/>
    <w:lvl w:ilvl="0">
      <w:start w:val="8"/>
      <w:numFmt w:val="decimal"/>
      <w:lvlText w:val="%1."/>
      <w:lvlJc w:val="left"/>
      <w:pPr>
        <w:tabs>
          <w:tab w:val="num" w:pos="0"/>
        </w:tabs>
        <w:ind w:left="0" w:firstLine="0"/>
      </w:pPr>
      <w:rPr>
        <w:rFonts w:ascii="Times New Roman" w:hAnsi="Times New Roman" w:cs="Times New Roman"/>
      </w:rPr>
    </w:lvl>
  </w:abstractNum>
  <w:abstractNum w:abstractNumId="8">
    <w:nsid w:val="0000000F"/>
    <w:multiLevelType w:val="singleLevel"/>
    <w:tmpl w:val="0000000F"/>
    <w:name w:val="WW8Num2"/>
    <w:lvl w:ilvl="0">
      <w:start w:val="1"/>
      <w:numFmt w:val="decimal"/>
      <w:lvlText w:val="1.%1."/>
      <w:lvlJc w:val="left"/>
      <w:pPr>
        <w:tabs>
          <w:tab w:val="num" w:pos="0"/>
        </w:tabs>
        <w:ind w:left="0" w:firstLine="0"/>
      </w:pPr>
      <w:rPr>
        <w:rFonts w:ascii="Times New Roman" w:hAnsi="Times New Roman" w:cs="Times New Roman"/>
      </w:rPr>
    </w:lvl>
  </w:abstractNum>
  <w:abstractNum w:abstractNumId="9">
    <w:nsid w:val="00000010"/>
    <w:multiLevelType w:val="singleLevel"/>
    <w:tmpl w:val="00000010"/>
    <w:name w:val="WW8Num11"/>
    <w:lvl w:ilvl="0">
      <w:start w:val="1"/>
      <w:numFmt w:val="decimal"/>
      <w:lvlText w:val="2.1.%1."/>
      <w:lvlJc w:val="left"/>
      <w:pPr>
        <w:tabs>
          <w:tab w:val="num" w:pos="0"/>
        </w:tabs>
        <w:ind w:left="0" w:firstLine="0"/>
      </w:pPr>
      <w:rPr>
        <w:rFonts w:ascii="Times New Roman" w:hAnsi="Times New Roman" w:cs="Times New Roman"/>
      </w:rPr>
    </w:lvl>
  </w:abstractNum>
  <w:abstractNum w:abstractNumId="10">
    <w:nsid w:val="00000011"/>
    <w:multiLevelType w:val="singleLevel"/>
    <w:tmpl w:val="00000011"/>
    <w:name w:val="WW8Num3"/>
    <w:lvl w:ilvl="0">
      <w:start w:val="1"/>
      <w:numFmt w:val="decimal"/>
      <w:lvlText w:val="3.%1."/>
      <w:lvlJc w:val="left"/>
      <w:pPr>
        <w:tabs>
          <w:tab w:val="num" w:pos="0"/>
        </w:tabs>
        <w:ind w:left="0" w:firstLine="0"/>
      </w:pPr>
      <w:rPr>
        <w:rFonts w:ascii="Times New Roman" w:hAnsi="Times New Roman" w:cs="Times New Roman"/>
      </w:rPr>
    </w:lvl>
  </w:abstractNum>
  <w:abstractNum w:abstractNumId="11">
    <w:nsid w:val="00000012"/>
    <w:multiLevelType w:val="singleLevel"/>
    <w:tmpl w:val="00000012"/>
    <w:name w:val="WW8Num20"/>
    <w:lvl w:ilvl="0">
      <w:start w:val="1"/>
      <w:numFmt w:val="decimal"/>
      <w:lvlText w:val="3.2.%1."/>
      <w:lvlJc w:val="left"/>
      <w:pPr>
        <w:tabs>
          <w:tab w:val="num" w:pos="0"/>
        </w:tabs>
        <w:ind w:left="0" w:firstLine="0"/>
      </w:pPr>
      <w:rPr>
        <w:rFonts w:ascii="Times New Roman" w:hAnsi="Times New Roman" w:cs="Times New Roman"/>
      </w:rPr>
    </w:lvl>
  </w:abstractNum>
  <w:abstractNum w:abstractNumId="12">
    <w:nsid w:val="00000013"/>
    <w:multiLevelType w:val="singleLevel"/>
    <w:tmpl w:val="00000013"/>
    <w:name w:val="WW8Num15"/>
    <w:lvl w:ilvl="0">
      <w:start w:val="3"/>
      <w:numFmt w:val="decimal"/>
      <w:lvlText w:val="3.%1."/>
      <w:lvlJc w:val="left"/>
      <w:pPr>
        <w:tabs>
          <w:tab w:val="num" w:pos="0"/>
        </w:tabs>
        <w:ind w:left="0" w:firstLine="0"/>
      </w:pPr>
      <w:rPr>
        <w:rFonts w:ascii="Times New Roman" w:hAnsi="Times New Roman" w:cs="Times New Roman"/>
      </w:rPr>
    </w:lvl>
  </w:abstractNum>
  <w:abstractNum w:abstractNumId="13">
    <w:nsid w:val="00000014"/>
    <w:multiLevelType w:val="singleLevel"/>
    <w:tmpl w:val="00000014"/>
    <w:name w:val="WW8Num40"/>
    <w:lvl w:ilvl="0">
      <w:start w:val="1"/>
      <w:numFmt w:val="decimal"/>
      <w:lvlText w:val="3.4.%1."/>
      <w:lvlJc w:val="left"/>
      <w:pPr>
        <w:tabs>
          <w:tab w:val="num" w:pos="0"/>
        </w:tabs>
        <w:ind w:left="0" w:firstLine="0"/>
      </w:pPr>
      <w:rPr>
        <w:rFonts w:ascii="Times New Roman" w:hAnsi="Times New Roman" w:cs="Times New Roman"/>
      </w:rPr>
    </w:lvl>
  </w:abstractNum>
  <w:abstractNum w:abstractNumId="14">
    <w:nsid w:val="00000015"/>
    <w:multiLevelType w:val="singleLevel"/>
    <w:tmpl w:val="00000015"/>
    <w:name w:val="WW8Num9"/>
    <w:lvl w:ilvl="0">
      <w:start w:val="1"/>
      <w:numFmt w:val="decimal"/>
      <w:lvlText w:val="4.%1."/>
      <w:lvlJc w:val="left"/>
      <w:pPr>
        <w:tabs>
          <w:tab w:val="num" w:pos="0"/>
        </w:tabs>
        <w:ind w:left="0" w:firstLine="0"/>
      </w:pPr>
      <w:rPr>
        <w:rFonts w:ascii="Times New Roman" w:hAnsi="Times New Roman" w:cs="Times New Roman"/>
      </w:rPr>
    </w:lvl>
  </w:abstractNum>
  <w:abstractNum w:abstractNumId="15">
    <w:nsid w:val="00000016"/>
    <w:multiLevelType w:val="singleLevel"/>
    <w:tmpl w:val="00000016"/>
    <w:name w:val="WW8Num24"/>
    <w:lvl w:ilvl="0">
      <w:start w:val="1"/>
      <w:numFmt w:val="decimal"/>
      <w:lvlText w:val="4.3.%1."/>
      <w:lvlJc w:val="left"/>
      <w:pPr>
        <w:tabs>
          <w:tab w:val="num" w:pos="0"/>
        </w:tabs>
        <w:ind w:left="0" w:firstLine="0"/>
      </w:pPr>
      <w:rPr>
        <w:rFonts w:ascii="Times New Roman" w:hAnsi="Times New Roman" w:cs="Times New Roman"/>
      </w:rPr>
    </w:lvl>
  </w:abstractNum>
  <w:abstractNum w:abstractNumId="16">
    <w:nsid w:val="00000017"/>
    <w:multiLevelType w:val="singleLevel"/>
    <w:tmpl w:val="00000017"/>
    <w:name w:val="WW8Num37"/>
    <w:lvl w:ilvl="0">
      <w:start w:val="1"/>
      <w:numFmt w:val="decimal"/>
      <w:lvlText w:val="4.4.%1."/>
      <w:lvlJc w:val="left"/>
      <w:pPr>
        <w:tabs>
          <w:tab w:val="num" w:pos="0"/>
        </w:tabs>
        <w:ind w:left="0" w:firstLine="0"/>
      </w:pPr>
      <w:rPr>
        <w:rFonts w:ascii="Times New Roman" w:hAnsi="Times New Roman" w:cs="Times New Roman"/>
      </w:rPr>
    </w:lvl>
  </w:abstractNum>
  <w:abstractNum w:abstractNumId="17">
    <w:nsid w:val="0000001F"/>
    <w:multiLevelType w:val="singleLevel"/>
    <w:tmpl w:val="0000001F"/>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18">
    <w:nsid w:val="00000020"/>
    <w:multiLevelType w:val="singleLevel"/>
    <w:tmpl w:val="00000020"/>
    <w:name w:val="WW8Num36"/>
    <w:lvl w:ilvl="0">
      <w:start w:val="5"/>
      <w:numFmt w:val="decimal"/>
      <w:lvlText w:val="%1."/>
      <w:lvlJc w:val="left"/>
      <w:pPr>
        <w:tabs>
          <w:tab w:val="num" w:pos="0"/>
        </w:tabs>
        <w:ind w:left="0" w:firstLine="0"/>
      </w:pPr>
      <w:rPr>
        <w:rFonts w:ascii="Times New Roman" w:hAnsi="Times New Roman" w:cs="Times New Roman"/>
      </w:rPr>
    </w:lvl>
  </w:abstractNum>
  <w:abstractNum w:abstractNumId="19">
    <w:nsid w:val="00000026"/>
    <w:multiLevelType w:val="singleLevel"/>
    <w:tmpl w:val="00000026"/>
    <w:name w:val="WW8Num13"/>
    <w:lvl w:ilvl="0">
      <w:start w:val="4"/>
      <w:numFmt w:val="decimal"/>
      <w:lvlText w:val="%1."/>
      <w:lvlJc w:val="left"/>
      <w:pPr>
        <w:tabs>
          <w:tab w:val="num" w:pos="0"/>
        </w:tabs>
        <w:ind w:left="0" w:firstLine="0"/>
      </w:pPr>
      <w:rPr>
        <w:rFonts w:ascii="Times New Roman" w:hAnsi="Times New Roman" w:cs="Times New Roman"/>
      </w:rPr>
    </w:lvl>
  </w:abstractNum>
  <w:abstractNum w:abstractNumId="20">
    <w:nsid w:val="0000002C"/>
    <w:multiLevelType w:val="singleLevel"/>
    <w:tmpl w:val="0000002C"/>
    <w:lvl w:ilvl="0">
      <w:start w:val="1"/>
      <w:numFmt w:val="bullet"/>
      <w:lvlText w:val="-"/>
      <w:lvlJc w:val="left"/>
      <w:pPr>
        <w:tabs>
          <w:tab w:val="num" w:pos="0"/>
        </w:tabs>
        <w:ind w:left="0" w:firstLine="0"/>
      </w:pPr>
      <w:rPr>
        <w:rFonts w:ascii="Times New Roman" w:hAnsi="Times New Roman" w:cs="Times New Roman"/>
      </w:rPr>
    </w:lvl>
  </w:abstractNum>
  <w:abstractNum w:abstractNumId="21">
    <w:nsid w:val="0899043B"/>
    <w:multiLevelType w:val="hybridMultilevel"/>
    <w:tmpl w:val="2A986B52"/>
    <w:lvl w:ilvl="0" w:tplc="588EBAA6">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C6C0FBE"/>
    <w:multiLevelType w:val="hybridMultilevel"/>
    <w:tmpl w:val="A880AD4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552779"/>
    <w:multiLevelType w:val="hybridMultilevel"/>
    <w:tmpl w:val="2A8CABD4"/>
    <w:lvl w:ilvl="0" w:tplc="FAA421F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8A6A6616">
      <w:start w:val="1"/>
      <w:numFmt w:val="decimal"/>
      <w:lvlText w:val="%5)"/>
      <w:lvlJc w:val="left"/>
      <w:pPr>
        <w:ind w:left="3960" w:hanging="360"/>
      </w:pPr>
      <w:rPr>
        <w:rFonts w:ascii="Times New Roman" w:eastAsia="Times New Roman" w:hAnsi="Times New Roman" w:cs="Times New Roman"/>
      </w:r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241E3CB0"/>
    <w:multiLevelType w:val="hybridMultilevel"/>
    <w:tmpl w:val="A93CFF54"/>
    <w:lvl w:ilvl="0" w:tplc="9A8A0DB8">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6460893"/>
    <w:multiLevelType w:val="hybridMultilevel"/>
    <w:tmpl w:val="D256B7EA"/>
    <w:lvl w:ilvl="0" w:tplc="79CAA97E">
      <w:start w:val="10"/>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482544"/>
    <w:multiLevelType w:val="hybridMultilevel"/>
    <w:tmpl w:val="6E1CAD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166177"/>
    <w:multiLevelType w:val="hybridMultilevel"/>
    <w:tmpl w:val="AB322CF0"/>
    <w:lvl w:ilvl="0" w:tplc="F3E65F04">
      <w:start w:val="9"/>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8">
    <w:nsid w:val="4B1B18C5"/>
    <w:multiLevelType w:val="hybridMultilevel"/>
    <w:tmpl w:val="16B0C2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657448"/>
    <w:multiLevelType w:val="hybridMultilevel"/>
    <w:tmpl w:val="11C8AAF2"/>
    <w:lvl w:ilvl="0" w:tplc="58089330">
      <w:start w:val="1"/>
      <w:numFmt w:val="decimal"/>
      <w:lvlText w:val="%1."/>
      <w:lvlJc w:val="left"/>
      <w:pPr>
        <w:ind w:left="875" w:hanging="81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30">
    <w:nsid w:val="5F9948C4"/>
    <w:multiLevelType w:val="hybridMultilevel"/>
    <w:tmpl w:val="A9A25390"/>
    <w:lvl w:ilvl="0" w:tplc="2E10A438">
      <w:start w:val="10"/>
      <w:numFmt w:val="decimal"/>
      <w:lvlText w:val="%1."/>
      <w:lvlJc w:val="left"/>
      <w:pPr>
        <w:ind w:left="5055" w:hanging="375"/>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31">
    <w:nsid w:val="6CCE7BF3"/>
    <w:multiLevelType w:val="hybridMultilevel"/>
    <w:tmpl w:val="4C20DD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4"/>
  </w:num>
  <w:num w:numId="3">
    <w:abstractNumId w:val="1"/>
  </w:num>
  <w:num w:numId="4">
    <w:abstractNumId w:val="2"/>
  </w:num>
  <w:num w:numId="5">
    <w:abstractNumId w:val="3"/>
  </w:num>
  <w:num w:numId="6">
    <w:abstractNumId w:val="4"/>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5"/>
  </w:num>
  <w:num w:numId="18">
    <w:abstractNumId w:val="6"/>
  </w:num>
  <w:num w:numId="19">
    <w:abstractNumId w:val="19"/>
  </w:num>
  <w:num w:numId="20">
    <w:abstractNumId w:val="17"/>
  </w:num>
  <w:num w:numId="21">
    <w:abstractNumId w:val="18"/>
  </w:num>
  <w:num w:numId="22">
    <w:abstractNumId w:val="28"/>
  </w:num>
  <w:num w:numId="23">
    <w:abstractNumId w:val="29"/>
  </w:num>
  <w:num w:numId="24">
    <w:abstractNumId w:val="20"/>
  </w:num>
  <w:num w:numId="25">
    <w:abstractNumId w:val="23"/>
  </w:num>
  <w:num w:numId="26">
    <w:abstractNumId w:val="31"/>
  </w:num>
  <w:num w:numId="27">
    <w:abstractNumId w:val="21"/>
  </w:num>
  <w:num w:numId="28">
    <w:abstractNumId w:val="27"/>
  </w:num>
  <w:num w:numId="29">
    <w:abstractNumId w:val="22"/>
  </w:num>
  <w:num w:numId="30">
    <w:abstractNumId w:val="26"/>
  </w:num>
  <w:num w:numId="31">
    <w:abstractNumId w:val="3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045B"/>
    <w:rsid w:val="000006EC"/>
    <w:rsid w:val="000A525E"/>
    <w:rsid w:val="001966C2"/>
    <w:rsid w:val="001D6392"/>
    <w:rsid w:val="00406950"/>
    <w:rsid w:val="0042045B"/>
    <w:rsid w:val="004C751F"/>
    <w:rsid w:val="005327C3"/>
    <w:rsid w:val="00702E15"/>
    <w:rsid w:val="00706E02"/>
    <w:rsid w:val="007745EE"/>
    <w:rsid w:val="0080423B"/>
    <w:rsid w:val="00AD1907"/>
    <w:rsid w:val="00AF7B86"/>
    <w:rsid w:val="00EF6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5B"/>
    <w:pPr>
      <w:spacing w:before="0" w:beforeAutospacing="0" w:after="0" w:afterAutospacing="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45B"/>
    <w:rPr>
      <w:rFonts w:ascii="Tahoma" w:hAnsi="Tahoma" w:cs="Tahoma"/>
      <w:sz w:val="16"/>
      <w:szCs w:val="16"/>
    </w:rPr>
  </w:style>
  <w:style w:type="character" w:customStyle="1" w:styleId="a4">
    <w:name w:val="Текст выноски Знак"/>
    <w:basedOn w:val="a0"/>
    <w:link w:val="a3"/>
    <w:uiPriority w:val="99"/>
    <w:semiHidden/>
    <w:rsid w:val="0042045B"/>
    <w:rPr>
      <w:rFonts w:ascii="Tahoma" w:hAnsi="Tahoma" w:cs="Tahoma"/>
      <w:sz w:val="16"/>
      <w:szCs w:val="16"/>
    </w:rPr>
  </w:style>
  <w:style w:type="character" w:customStyle="1" w:styleId="1">
    <w:name w:val="Основной текст Знак1"/>
    <w:basedOn w:val="a0"/>
    <w:link w:val="a5"/>
    <w:uiPriority w:val="99"/>
    <w:rsid w:val="0042045B"/>
    <w:rPr>
      <w:sz w:val="26"/>
      <w:szCs w:val="26"/>
      <w:shd w:val="clear" w:color="auto" w:fill="FFFFFF"/>
    </w:rPr>
  </w:style>
  <w:style w:type="character" w:customStyle="1" w:styleId="10">
    <w:name w:val="Основной текст + 10"/>
    <w:aliases w:val="5 pt"/>
    <w:basedOn w:val="1"/>
    <w:uiPriority w:val="99"/>
    <w:rsid w:val="0042045B"/>
    <w:rPr>
      <w:sz w:val="21"/>
      <w:szCs w:val="21"/>
    </w:rPr>
  </w:style>
  <w:style w:type="character" w:customStyle="1" w:styleId="-1pt13">
    <w:name w:val="Основной текст + Интервал -1 pt13"/>
    <w:basedOn w:val="1"/>
    <w:uiPriority w:val="99"/>
    <w:rsid w:val="0042045B"/>
    <w:rPr>
      <w:spacing w:val="-20"/>
    </w:rPr>
  </w:style>
  <w:style w:type="paragraph" w:styleId="a5">
    <w:name w:val="Body Text"/>
    <w:basedOn w:val="a"/>
    <w:link w:val="1"/>
    <w:uiPriority w:val="99"/>
    <w:rsid w:val="0042045B"/>
    <w:pPr>
      <w:shd w:val="clear" w:color="auto" w:fill="FFFFFF"/>
      <w:spacing w:before="60" w:after="240" w:line="240" w:lineRule="atLeast"/>
    </w:pPr>
    <w:rPr>
      <w:sz w:val="26"/>
      <w:szCs w:val="26"/>
    </w:rPr>
  </w:style>
  <w:style w:type="character" w:customStyle="1" w:styleId="a6">
    <w:name w:val="Основной текст Знак"/>
    <w:basedOn w:val="a0"/>
    <w:link w:val="a5"/>
    <w:uiPriority w:val="99"/>
    <w:semiHidden/>
    <w:rsid w:val="0042045B"/>
  </w:style>
  <w:style w:type="character" w:customStyle="1" w:styleId="2">
    <w:name w:val="Заголовок №2_"/>
    <w:basedOn w:val="a0"/>
    <w:link w:val="20"/>
    <w:uiPriority w:val="99"/>
    <w:rsid w:val="0042045B"/>
    <w:rPr>
      <w:b/>
      <w:bCs/>
      <w:spacing w:val="10"/>
      <w:sz w:val="25"/>
      <w:szCs w:val="25"/>
      <w:shd w:val="clear" w:color="auto" w:fill="FFFFFF"/>
    </w:rPr>
  </w:style>
  <w:style w:type="character" w:customStyle="1" w:styleId="5">
    <w:name w:val="Основной текст (5)_"/>
    <w:basedOn w:val="a0"/>
    <w:link w:val="50"/>
    <w:uiPriority w:val="99"/>
    <w:rsid w:val="0042045B"/>
    <w:rPr>
      <w:b/>
      <w:bCs/>
      <w:spacing w:val="10"/>
      <w:sz w:val="25"/>
      <w:szCs w:val="25"/>
      <w:shd w:val="clear" w:color="auto" w:fill="FFFFFF"/>
    </w:rPr>
  </w:style>
  <w:style w:type="character" w:customStyle="1" w:styleId="-1pt12">
    <w:name w:val="Основной текст + Интервал -1 pt12"/>
    <w:basedOn w:val="1"/>
    <w:uiPriority w:val="99"/>
    <w:rsid w:val="0042045B"/>
    <w:rPr>
      <w:rFonts w:ascii="Times New Roman" w:hAnsi="Times New Roman" w:cs="Times New Roman"/>
      <w:spacing w:val="-20"/>
    </w:rPr>
  </w:style>
  <w:style w:type="paragraph" w:customStyle="1" w:styleId="20">
    <w:name w:val="Заголовок №2"/>
    <w:basedOn w:val="a"/>
    <w:link w:val="2"/>
    <w:uiPriority w:val="99"/>
    <w:rsid w:val="0042045B"/>
    <w:pPr>
      <w:shd w:val="clear" w:color="auto" w:fill="FFFFFF"/>
      <w:spacing w:before="240" w:line="322" w:lineRule="exact"/>
      <w:jc w:val="center"/>
      <w:outlineLvl w:val="1"/>
    </w:pPr>
    <w:rPr>
      <w:b/>
      <w:bCs/>
      <w:spacing w:val="10"/>
      <w:sz w:val="25"/>
      <w:szCs w:val="25"/>
    </w:rPr>
  </w:style>
  <w:style w:type="paragraph" w:customStyle="1" w:styleId="50">
    <w:name w:val="Основной текст (5)"/>
    <w:basedOn w:val="a"/>
    <w:link w:val="5"/>
    <w:uiPriority w:val="99"/>
    <w:rsid w:val="0042045B"/>
    <w:pPr>
      <w:shd w:val="clear" w:color="auto" w:fill="FFFFFF"/>
      <w:spacing w:line="322" w:lineRule="exact"/>
      <w:jc w:val="center"/>
    </w:pPr>
    <w:rPr>
      <w:b/>
      <w:bCs/>
      <w:spacing w:val="10"/>
      <w:sz w:val="25"/>
      <w:szCs w:val="25"/>
    </w:rPr>
  </w:style>
  <w:style w:type="character" w:customStyle="1" w:styleId="-1pt">
    <w:name w:val="Основной текст + Интервал -1 pt"/>
    <w:basedOn w:val="1"/>
    <w:uiPriority w:val="99"/>
    <w:rsid w:val="0042045B"/>
    <w:rPr>
      <w:rFonts w:ascii="Times New Roman" w:hAnsi="Times New Roman" w:cs="Times New Roman"/>
      <w:spacing w:val="-20"/>
    </w:rPr>
  </w:style>
  <w:style w:type="character" w:customStyle="1" w:styleId="-1pt11">
    <w:name w:val="Основной текст + Интервал -1 pt11"/>
    <w:basedOn w:val="1"/>
    <w:uiPriority w:val="99"/>
    <w:rsid w:val="0042045B"/>
    <w:rPr>
      <w:rFonts w:ascii="Times New Roman" w:hAnsi="Times New Roman" w:cs="Times New Roman"/>
      <w:spacing w:val="-30"/>
      <w:lang w:val="en-US" w:eastAsia="en-US"/>
    </w:rPr>
  </w:style>
  <w:style w:type="character" w:customStyle="1" w:styleId="-1pt10">
    <w:name w:val="Основной текст + Интервал -1 pt10"/>
    <w:basedOn w:val="1"/>
    <w:uiPriority w:val="99"/>
    <w:rsid w:val="0042045B"/>
    <w:rPr>
      <w:rFonts w:ascii="Times New Roman" w:hAnsi="Times New Roman" w:cs="Times New Roman"/>
      <w:spacing w:val="-20"/>
    </w:rPr>
  </w:style>
  <w:style w:type="character" w:customStyle="1" w:styleId="-1pt9">
    <w:name w:val="Основной текст + Интервал -1 pt9"/>
    <w:basedOn w:val="1"/>
    <w:uiPriority w:val="99"/>
    <w:rsid w:val="0042045B"/>
    <w:rPr>
      <w:rFonts w:ascii="Times New Roman" w:hAnsi="Times New Roman" w:cs="Times New Roman"/>
      <w:spacing w:val="-20"/>
      <w:u w:val="single"/>
      <w:lang w:val="en-US" w:eastAsia="en-US"/>
    </w:rPr>
  </w:style>
  <w:style w:type="character" w:customStyle="1" w:styleId="3">
    <w:name w:val="Основной текст (3)_"/>
    <w:basedOn w:val="a0"/>
    <w:link w:val="30"/>
    <w:uiPriority w:val="99"/>
    <w:rsid w:val="0042045B"/>
    <w:rPr>
      <w:spacing w:val="10"/>
      <w:sz w:val="17"/>
      <w:szCs w:val="17"/>
      <w:shd w:val="clear" w:color="auto" w:fill="FFFFFF"/>
    </w:rPr>
  </w:style>
  <w:style w:type="character" w:customStyle="1" w:styleId="7">
    <w:name w:val="Основной текст (7)_"/>
    <w:basedOn w:val="a0"/>
    <w:link w:val="70"/>
    <w:uiPriority w:val="99"/>
    <w:rsid w:val="0042045B"/>
    <w:rPr>
      <w:sz w:val="26"/>
      <w:szCs w:val="26"/>
      <w:shd w:val="clear" w:color="auto" w:fill="FFFFFF"/>
    </w:rPr>
  </w:style>
  <w:style w:type="character" w:customStyle="1" w:styleId="10pt">
    <w:name w:val="Основной текст + 10 pt"/>
    <w:aliases w:val="Малые прописные2"/>
    <w:basedOn w:val="1"/>
    <w:uiPriority w:val="99"/>
    <w:rsid w:val="0042045B"/>
    <w:rPr>
      <w:rFonts w:ascii="Times New Roman" w:hAnsi="Times New Roman" w:cs="Times New Roman"/>
      <w:smallCaps/>
      <w:spacing w:val="0"/>
      <w:sz w:val="20"/>
      <w:szCs w:val="20"/>
      <w:lang w:val="en-US" w:eastAsia="en-US"/>
    </w:rPr>
  </w:style>
  <w:style w:type="character" w:customStyle="1" w:styleId="11">
    <w:name w:val="Заголовок №1_"/>
    <w:basedOn w:val="a0"/>
    <w:link w:val="12"/>
    <w:uiPriority w:val="99"/>
    <w:rsid w:val="0042045B"/>
    <w:rPr>
      <w:rFonts w:ascii="Consolas" w:hAnsi="Consolas" w:cs="Consolas"/>
      <w:i/>
      <w:iCs/>
      <w:spacing w:val="-30"/>
      <w:sz w:val="28"/>
      <w:szCs w:val="28"/>
      <w:shd w:val="clear" w:color="auto" w:fill="FFFFFF"/>
    </w:rPr>
  </w:style>
  <w:style w:type="character" w:customStyle="1" w:styleId="11pt">
    <w:name w:val="Заголовок №1 + Интервал 1 pt"/>
    <w:basedOn w:val="11"/>
    <w:uiPriority w:val="99"/>
    <w:rsid w:val="0042045B"/>
    <w:rPr>
      <w:spacing w:val="20"/>
    </w:rPr>
  </w:style>
  <w:style w:type="character" w:customStyle="1" w:styleId="Consolas">
    <w:name w:val="Основной текст + Consolas"/>
    <w:aliases w:val="14 pt,Курсив,Интервал 1 pt"/>
    <w:basedOn w:val="1"/>
    <w:uiPriority w:val="99"/>
    <w:rsid w:val="0042045B"/>
    <w:rPr>
      <w:rFonts w:ascii="Consolas" w:hAnsi="Consolas" w:cs="Consolas"/>
      <w:i/>
      <w:iCs/>
      <w:noProof/>
      <w:spacing w:val="20"/>
      <w:w w:val="100"/>
      <w:sz w:val="28"/>
      <w:szCs w:val="28"/>
    </w:rPr>
  </w:style>
  <w:style w:type="character" w:customStyle="1" w:styleId="313pt">
    <w:name w:val="Основной текст (3) + 13 pt"/>
    <w:aliases w:val="Интервал 0 pt"/>
    <w:basedOn w:val="3"/>
    <w:uiPriority w:val="99"/>
    <w:rsid w:val="0042045B"/>
    <w:rPr>
      <w:spacing w:val="0"/>
      <w:sz w:val="26"/>
      <w:szCs w:val="26"/>
    </w:rPr>
  </w:style>
  <w:style w:type="paragraph" w:customStyle="1" w:styleId="30">
    <w:name w:val="Основной текст (3)"/>
    <w:basedOn w:val="a"/>
    <w:link w:val="3"/>
    <w:uiPriority w:val="99"/>
    <w:rsid w:val="0042045B"/>
    <w:pPr>
      <w:shd w:val="clear" w:color="auto" w:fill="FFFFFF"/>
      <w:spacing w:before="240" w:after="420" w:line="240" w:lineRule="atLeast"/>
      <w:ind w:hanging="1640"/>
    </w:pPr>
    <w:rPr>
      <w:spacing w:val="10"/>
      <w:sz w:val="17"/>
      <w:szCs w:val="17"/>
    </w:rPr>
  </w:style>
  <w:style w:type="paragraph" w:customStyle="1" w:styleId="70">
    <w:name w:val="Основной текст (7)"/>
    <w:basedOn w:val="a"/>
    <w:link w:val="7"/>
    <w:uiPriority w:val="99"/>
    <w:rsid w:val="0042045B"/>
    <w:pPr>
      <w:shd w:val="clear" w:color="auto" w:fill="FFFFFF"/>
      <w:spacing w:line="240" w:lineRule="atLeast"/>
    </w:pPr>
    <w:rPr>
      <w:sz w:val="26"/>
      <w:szCs w:val="26"/>
    </w:rPr>
  </w:style>
  <w:style w:type="paragraph" w:customStyle="1" w:styleId="12">
    <w:name w:val="Заголовок №1"/>
    <w:basedOn w:val="a"/>
    <w:link w:val="11"/>
    <w:uiPriority w:val="99"/>
    <w:rsid w:val="0042045B"/>
    <w:pPr>
      <w:shd w:val="clear" w:color="auto" w:fill="FFFFFF"/>
      <w:spacing w:before="300" w:after="60" w:line="240" w:lineRule="atLeast"/>
      <w:outlineLvl w:val="0"/>
    </w:pPr>
    <w:rPr>
      <w:rFonts w:ascii="Consolas" w:hAnsi="Consolas" w:cs="Consolas"/>
      <w:i/>
      <w:iCs/>
      <w:spacing w:val="-30"/>
      <w:sz w:val="28"/>
      <w:szCs w:val="28"/>
    </w:rPr>
  </w:style>
  <w:style w:type="character" w:customStyle="1" w:styleId="120">
    <w:name w:val="Основной текст + 12"/>
    <w:aliases w:val="5 pt2,Полужирный,Интервал 0 pt3"/>
    <w:basedOn w:val="1"/>
    <w:uiPriority w:val="99"/>
    <w:rsid w:val="0042045B"/>
    <w:rPr>
      <w:rFonts w:ascii="Times New Roman" w:hAnsi="Times New Roman" w:cs="Times New Roman"/>
      <w:b/>
      <w:bCs/>
      <w:spacing w:val="10"/>
      <w:sz w:val="25"/>
      <w:szCs w:val="25"/>
    </w:rPr>
  </w:style>
  <w:style w:type="paragraph" w:styleId="a7">
    <w:name w:val="List Paragraph"/>
    <w:basedOn w:val="a"/>
    <w:uiPriority w:val="34"/>
    <w:qFormat/>
    <w:rsid w:val="0042045B"/>
    <w:pPr>
      <w:ind w:left="720"/>
      <w:contextualSpacing/>
    </w:pPr>
  </w:style>
  <w:style w:type="character" w:customStyle="1" w:styleId="4">
    <w:name w:val="Заголовок №4_"/>
    <w:basedOn w:val="a0"/>
    <w:link w:val="40"/>
    <w:uiPriority w:val="99"/>
    <w:rsid w:val="0042045B"/>
    <w:rPr>
      <w:b/>
      <w:bCs/>
      <w:spacing w:val="10"/>
      <w:sz w:val="25"/>
      <w:szCs w:val="25"/>
      <w:shd w:val="clear" w:color="auto" w:fill="FFFFFF"/>
    </w:rPr>
  </w:style>
  <w:style w:type="character" w:customStyle="1" w:styleId="a8">
    <w:name w:val="Подпись к картинке_"/>
    <w:basedOn w:val="a0"/>
    <w:link w:val="a9"/>
    <w:uiPriority w:val="99"/>
    <w:rsid w:val="0042045B"/>
    <w:rPr>
      <w:sz w:val="26"/>
      <w:szCs w:val="26"/>
      <w:shd w:val="clear" w:color="auto" w:fill="FFFFFF"/>
    </w:rPr>
  </w:style>
  <w:style w:type="character" w:customStyle="1" w:styleId="Consolas0">
    <w:name w:val="Подпись к картинке + Consolas"/>
    <w:aliases w:val="14 pt5,Курсив5,Интервал 1 pt3"/>
    <w:basedOn w:val="a8"/>
    <w:uiPriority w:val="99"/>
    <w:rsid w:val="0042045B"/>
    <w:rPr>
      <w:rFonts w:ascii="Consolas" w:hAnsi="Consolas" w:cs="Consolas"/>
      <w:i/>
      <w:iCs/>
      <w:spacing w:val="20"/>
      <w:w w:val="100"/>
      <w:sz w:val="28"/>
      <w:szCs w:val="28"/>
    </w:rPr>
  </w:style>
  <w:style w:type="paragraph" w:customStyle="1" w:styleId="40">
    <w:name w:val="Заголовок №4"/>
    <w:basedOn w:val="a"/>
    <w:link w:val="4"/>
    <w:uiPriority w:val="99"/>
    <w:rsid w:val="0042045B"/>
    <w:pPr>
      <w:shd w:val="clear" w:color="auto" w:fill="FFFFFF"/>
      <w:spacing w:before="300" w:line="317" w:lineRule="exact"/>
      <w:outlineLvl w:val="3"/>
    </w:pPr>
    <w:rPr>
      <w:b/>
      <w:bCs/>
      <w:spacing w:val="10"/>
      <w:sz w:val="25"/>
      <w:szCs w:val="25"/>
    </w:rPr>
  </w:style>
  <w:style w:type="paragraph" w:customStyle="1" w:styleId="a9">
    <w:name w:val="Подпись к картинке"/>
    <w:basedOn w:val="a"/>
    <w:link w:val="a8"/>
    <w:uiPriority w:val="99"/>
    <w:rsid w:val="0042045B"/>
    <w:pPr>
      <w:shd w:val="clear" w:color="auto" w:fill="FFFFFF"/>
      <w:spacing w:line="326" w:lineRule="exact"/>
      <w:jc w:val="right"/>
    </w:pPr>
    <w:rPr>
      <w:sz w:val="26"/>
      <w:szCs w:val="26"/>
    </w:rPr>
  </w:style>
  <w:style w:type="character" w:customStyle="1" w:styleId="9">
    <w:name w:val="Основной текст (9)_"/>
    <w:basedOn w:val="a0"/>
    <w:link w:val="90"/>
    <w:uiPriority w:val="99"/>
    <w:rsid w:val="0042045B"/>
    <w:rPr>
      <w:sz w:val="21"/>
      <w:szCs w:val="21"/>
      <w:shd w:val="clear" w:color="auto" w:fill="FFFFFF"/>
    </w:rPr>
  </w:style>
  <w:style w:type="character" w:customStyle="1" w:styleId="100">
    <w:name w:val="Основной текст (10)_"/>
    <w:basedOn w:val="a0"/>
    <w:link w:val="101"/>
    <w:uiPriority w:val="99"/>
    <w:rsid w:val="0042045B"/>
    <w:rPr>
      <w:sz w:val="27"/>
      <w:szCs w:val="27"/>
      <w:shd w:val="clear" w:color="auto" w:fill="FFFFFF"/>
    </w:rPr>
  </w:style>
  <w:style w:type="character" w:customStyle="1" w:styleId="Consolas4">
    <w:name w:val="Основной текст + Consolas4"/>
    <w:aliases w:val="14 pt4,Курсив4,Интервал 1 pt2"/>
    <w:basedOn w:val="1"/>
    <w:uiPriority w:val="99"/>
    <w:rsid w:val="0042045B"/>
    <w:rPr>
      <w:rFonts w:ascii="Consolas" w:hAnsi="Consolas" w:cs="Consolas"/>
      <w:i/>
      <w:iCs/>
      <w:noProof/>
      <w:spacing w:val="20"/>
      <w:w w:val="100"/>
      <w:sz w:val="28"/>
      <w:szCs w:val="28"/>
    </w:rPr>
  </w:style>
  <w:style w:type="paragraph" w:customStyle="1" w:styleId="90">
    <w:name w:val="Основной текст (9)"/>
    <w:basedOn w:val="a"/>
    <w:link w:val="9"/>
    <w:uiPriority w:val="99"/>
    <w:rsid w:val="0042045B"/>
    <w:pPr>
      <w:shd w:val="clear" w:color="auto" w:fill="FFFFFF"/>
      <w:spacing w:line="240" w:lineRule="atLeast"/>
    </w:pPr>
    <w:rPr>
      <w:sz w:val="21"/>
      <w:szCs w:val="21"/>
    </w:rPr>
  </w:style>
  <w:style w:type="paragraph" w:customStyle="1" w:styleId="101">
    <w:name w:val="Основной текст (10)"/>
    <w:basedOn w:val="a"/>
    <w:link w:val="100"/>
    <w:uiPriority w:val="99"/>
    <w:rsid w:val="0042045B"/>
    <w:pPr>
      <w:shd w:val="clear" w:color="auto" w:fill="FFFFFF"/>
      <w:spacing w:line="240" w:lineRule="atLeast"/>
    </w:pPr>
    <w:rPr>
      <w:sz w:val="27"/>
      <w:szCs w:val="27"/>
    </w:rPr>
  </w:style>
  <w:style w:type="character" w:customStyle="1" w:styleId="513pt">
    <w:name w:val="Основной текст (5) + 13 pt"/>
    <w:aliases w:val="Не полужирный,Интервал 0 pt1"/>
    <w:basedOn w:val="5"/>
    <w:uiPriority w:val="99"/>
    <w:rsid w:val="0042045B"/>
    <w:rPr>
      <w:rFonts w:ascii="Times New Roman" w:hAnsi="Times New Roman" w:cs="Times New Roman"/>
      <w:spacing w:val="0"/>
      <w:sz w:val="26"/>
      <w:szCs w:val="26"/>
    </w:rPr>
  </w:style>
  <w:style w:type="character" w:customStyle="1" w:styleId="13">
    <w:name w:val="Оглавление 1 Знак"/>
    <w:basedOn w:val="a0"/>
    <w:link w:val="14"/>
    <w:uiPriority w:val="99"/>
    <w:rsid w:val="0042045B"/>
    <w:rPr>
      <w:sz w:val="26"/>
      <w:szCs w:val="26"/>
      <w:shd w:val="clear" w:color="auto" w:fill="FFFFFF"/>
    </w:rPr>
  </w:style>
  <w:style w:type="character" w:customStyle="1" w:styleId="Consolas3">
    <w:name w:val="Основной текст + Consolas3"/>
    <w:aliases w:val="14 pt3,Курсив3,Интервал 1 pt1"/>
    <w:basedOn w:val="1"/>
    <w:uiPriority w:val="99"/>
    <w:rsid w:val="0042045B"/>
    <w:rPr>
      <w:rFonts w:ascii="Consolas" w:hAnsi="Consolas" w:cs="Consolas"/>
      <w:i/>
      <w:iCs/>
      <w:noProof/>
      <w:spacing w:val="20"/>
      <w:w w:val="100"/>
      <w:sz w:val="28"/>
      <w:szCs w:val="28"/>
    </w:rPr>
  </w:style>
  <w:style w:type="paragraph" w:styleId="14">
    <w:name w:val="toc 1"/>
    <w:basedOn w:val="a"/>
    <w:next w:val="a"/>
    <w:link w:val="13"/>
    <w:uiPriority w:val="99"/>
    <w:rsid w:val="0042045B"/>
    <w:pPr>
      <w:shd w:val="clear" w:color="auto" w:fill="FFFFFF"/>
      <w:spacing w:before="360" w:after="60" w:line="240" w:lineRule="atLeast"/>
      <w:jc w:val="both"/>
    </w:pPr>
    <w:rPr>
      <w:sz w:val="26"/>
      <w:szCs w:val="26"/>
    </w:rPr>
  </w:style>
  <w:style w:type="paragraph" w:styleId="aa">
    <w:name w:val="header"/>
    <w:basedOn w:val="a"/>
    <w:link w:val="ab"/>
    <w:uiPriority w:val="99"/>
    <w:semiHidden/>
    <w:unhideWhenUsed/>
    <w:rsid w:val="0042045B"/>
    <w:pPr>
      <w:tabs>
        <w:tab w:val="center" w:pos="4677"/>
        <w:tab w:val="right" w:pos="9355"/>
      </w:tabs>
    </w:pPr>
  </w:style>
  <w:style w:type="character" w:customStyle="1" w:styleId="ab">
    <w:name w:val="Верхний колонтитул Знак"/>
    <w:basedOn w:val="a0"/>
    <w:link w:val="aa"/>
    <w:uiPriority w:val="99"/>
    <w:semiHidden/>
    <w:rsid w:val="0042045B"/>
  </w:style>
  <w:style w:type="paragraph" w:styleId="ac">
    <w:name w:val="footer"/>
    <w:basedOn w:val="a"/>
    <w:link w:val="ad"/>
    <w:uiPriority w:val="99"/>
    <w:unhideWhenUsed/>
    <w:rsid w:val="0042045B"/>
    <w:pPr>
      <w:tabs>
        <w:tab w:val="center" w:pos="4677"/>
        <w:tab w:val="right" w:pos="9355"/>
      </w:tabs>
    </w:pPr>
  </w:style>
  <w:style w:type="character" w:customStyle="1" w:styleId="ad">
    <w:name w:val="Нижний колонтитул Знак"/>
    <w:basedOn w:val="a0"/>
    <w:link w:val="ac"/>
    <w:uiPriority w:val="99"/>
    <w:rsid w:val="004204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DD292EC6C25401F6CB766BDBB5D36308A587876F7721E1B3DB6BFD3C31050A30F0E95BF08F5278E70F39B1AT8x3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39</Pages>
  <Words>13326</Words>
  <Characters>75961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89109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8</cp:revision>
  <cp:lastPrinted>2017-07-17T06:06:00Z</cp:lastPrinted>
  <dcterms:created xsi:type="dcterms:W3CDTF">2017-07-17T05:19:00Z</dcterms:created>
  <dcterms:modified xsi:type="dcterms:W3CDTF">2017-07-31T05:09:00Z</dcterms:modified>
</cp:coreProperties>
</file>